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Calibri Light" w:hAnsi="Calibri Light" w:cs="Calibri Light"/>
          <w:b/>
          <w:sz w:val="24"/>
        </w:rPr>
      </w:pPr>
      <w:bookmarkStart w:id="8" w:name="_GoBack"/>
      <w:bookmarkEnd w:id="8"/>
      <w:r>
        <w:rPr>
          <w:rFonts w:ascii="Calibri Light" w:hAnsi="Calibri Light" w:cs="Calibri Light"/>
          <w:b/>
          <w:sz w:val="24"/>
        </w:rPr>
        <w:t>Form-1A</w:t>
      </w:r>
    </w:p>
    <w:p>
      <w:pPr>
        <w:jc w:val="center"/>
        <w:rPr>
          <w:rFonts w:ascii="Arial" w:hAnsi="Arial" w:eastAsia="SimSun" w:cs="Arial"/>
          <w:b/>
          <w:bCs/>
          <w:sz w:val="24"/>
          <w:lang w:eastAsia="zh-CN"/>
        </w:rPr>
      </w:pPr>
    </w:p>
    <w:p>
      <w:pPr>
        <w:jc w:val="center"/>
        <w:rPr>
          <w:rFonts w:ascii="Calibri Light" w:hAnsi="Calibri Light" w:eastAsia="SimSun" w:cs="Calibri Light"/>
          <w:b/>
          <w:bCs/>
          <w:sz w:val="28"/>
          <w:szCs w:val="28"/>
          <w:lang w:eastAsia="zh-CN"/>
        </w:rPr>
      </w:pPr>
      <w:r>
        <w:rPr>
          <w:rFonts w:ascii="Calibri Light" w:hAnsi="Calibri Light" w:eastAsia="SimSun" w:cs="Calibri Light"/>
          <w:b/>
          <w:bCs/>
          <w:sz w:val="28"/>
          <w:szCs w:val="28"/>
          <w:lang w:eastAsia="zh-CN"/>
        </w:rPr>
        <w:t>CAS</w:t>
      </w:r>
      <w:r>
        <w:rPr>
          <w:rFonts w:ascii="Calibri Light" w:hAnsi="Calibri Light" w:eastAsia="SimSun" w:cs="Calibri Light"/>
          <w:b/>
          <w:bCs/>
          <w:sz w:val="28"/>
          <w:szCs w:val="28"/>
          <w:cs/>
          <w:lang w:eastAsia="zh-CN" w:bidi="th-TH"/>
        </w:rPr>
        <w:t xml:space="preserve"> </w:t>
      </w:r>
      <w:r>
        <w:rPr>
          <w:rFonts w:ascii="Calibri Light" w:hAnsi="Calibri Light" w:eastAsia="SimSun" w:cs="Calibri Light"/>
          <w:b/>
          <w:bCs/>
          <w:sz w:val="28"/>
          <w:szCs w:val="28"/>
          <w:lang w:eastAsia="zh-CN"/>
        </w:rPr>
        <w:t>-</w:t>
      </w:r>
      <w:r>
        <w:rPr>
          <w:rFonts w:ascii="Calibri Light" w:hAnsi="Calibri Light" w:eastAsia="SimSun" w:cs="Calibri Light"/>
          <w:b/>
          <w:bCs/>
          <w:sz w:val="28"/>
          <w:szCs w:val="28"/>
          <w:cs/>
          <w:lang w:eastAsia="zh-CN" w:bidi="th-TH"/>
        </w:rPr>
        <w:t xml:space="preserve"> </w:t>
      </w:r>
      <w:r>
        <w:rPr>
          <w:rFonts w:ascii="Calibri Light" w:hAnsi="Calibri Light" w:eastAsia="SimSun" w:cs="Calibri Light"/>
          <w:b/>
          <w:bCs/>
          <w:sz w:val="28"/>
          <w:szCs w:val="28"/>
          <w:lang w:eastAsia="zh-CN"/>
        </w:rPr>
        <w:t>NSTDA</w:t>
      </w:r>
    </w:p>
    <w:p>
      <w:pPr>
        <w:jc w:val="center"/>
        <w:rPr>
          <w:rFonts w:ascii="Calibri Light" w:hAnsi="Calibri Light" w:eastAsia="SimSun" w:cs="Calibri Light"/>
          <w:b/>
          <w:bCs/>
          <w:sz w:val="28"/>
          <w:szCs w:val="28"/>
          <w:lang w:eastAsia="zh-CN"/>
        </w:rPr>
      </w:pPr>
      <w:r>
        <w:rPr>
          <w:rFonts w:ascii="Calibri Light" w:hAnsi="Calibri Light" w:eastAsia="SimSun" w:cs="Calibri Light"/>
          <w:b/>
          <w:bCs/>
          <w:sz w:val="28"/>
          <w:szCs w:val="28"/>
          <w:lang w:eastAsia="zh-CN"/>
        </w:rPr>
        <w:t>Joint Research Project (2024)</w:t>
      </w:r>
    </w:p>
    <w:p>
      <w:pPr>
        <w:jc w:val="center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Research </w:t>
      </w:r>
      <w:r>
        <w:rPr>
          <w:rFonts w:ascii="Calibri Light" w:hAnsi="Calibri Light" w:eastAsia="SimSun" w:cs="Calibri Light"/>
          <w:b/>
          <w:sz w:val="28"/>
          <w:szCs w:val="28"/>
          <w:lang w:eastAsia="zh-CN"/>
        </w:rPr>
        <w:t>Area</w:t>
      </w:r>
    </w:p>
    <w:p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  <w:lang w:eastAsia="en-US"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123190</wp:posOffset>
                </wp:positionV>
                <wp:extent cx="5372100" cy="1022350"/>
                <wp:effectExtent l="0" t="0" r="19050" b="25400"/>
                <wp:wrapNone/>
                <wp:docPr id="1026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41" w:firstLineChars="100"/>
                              <w:rPr>
                                <w:rFonts w:ascii="Calibri Light" w:hAnsi="Calibri Light" w:eastAsia="SimSun" w:cs="Calibri Light"/>
                                <w:b/>
                                <w:bCs/>
                                <w:sz w:val="24"/>
                                <w:lang w:eastAsia="zh-CN" w:bidi="th-TH"/>
                              </w:rPr>
                            </w:pPr>
                            <w:r>
                              <w:rPr>
                                <w:rFonts w:hint="eastAsia" w:ascii="SimSun" w:hAnsi="SimSun" w:eastAsia="SimSun"/>
                                <w:b/>
                                <w:bCs/>
                                <w:sz w:val="24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 w:bidi="th-TH"/>
                              </w:rPr>
                              <w:t>Agricultural and Food</w:t>
                            </w:r>
                          </w:p>
                          <w:p>
                            <w:pPr>
                              <w:ind w:firstLine="241" w:firstLineChars="100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 w:bidi="th-TH"/>
                              </w:rPr>
                            </w:pPr>
                            <w:r>
                              <w:rPr>
                                <w:rFonts w:hint="eastAsia" w:ascii="SimSun" w:hAnsi="SimSun" w:eastAsia="SimSun"/>
                                <w:b/>
                                <w:bCs/>
                                <w:sz w:val="24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b/>
                                <w:bCs/>
                                <w:sz w:val="24"/>
                                <w:lang w:eastAsia="zh-CN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 w:bidi="th-TH"/>
                              </w:rPr>
                              <w:t>Materials and biochemicals</w:t>
                            </w:r>
                          </w:p>
                          <w:p>
                            <w:pPr>
                              <w:ind w:firstLine="241" w:firstLineChars="100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SimSun" w:hAnsi="SimSun" w:eastAsia="SimSun"/>
                                <w:b/>
                                <w:bCs/>
                                <w:sz w:val="24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b/>
                                <w:bCs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Life Sciences</w:t>
                            </w:r>
                          </w:p>
                          <w:p>
                            <w:pPr>
                              <w:ind w:left="210"/>
                              <w:rPr>
                                <w:rFonts w:ascii="Calibri Light" w:hAnsi="Calibri Light" w:eastAsia="SimSun" w:cs="Calibri Light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eastAsia="SimSun" w:cs="Calibri Light"/>
                                <w:sz w:val="22"/>
                                <w:szCs w:val="22"/>
                                <w:lang w:eastAsia="zh-CN"/>
                              </w:rPr>
                              <w:t>Note: You can only choose ONE (1) research area in which the proposal will be</w:t>
                            </w:r>
                            <w:r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2"/>
                                <w:szCs w:val="22"/>
                                <w:lang w:eastAsia="zh-CN"/>
                              </w:rPr>
                              <w:t>reviewed.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o:spt="1" style="position:absolute;left:0pt;margin-left:-0.05pt;margin-top:9.7pt;height:80.5pt;width:423pt;mso-position-horizontal-relative:margin;z-index:251659264;mso-width-relative:page;mso-height-relative:page;" fillcolor="#FFFFFF" filled="t" stroked="t" coordsize="21600,21600" o:gfxdata="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ind w:firstLine="241" w:firstLineChars="100"/>
                        <w:rPr>
                          <w:rFonts w:ascii="Calibri Light" w:hAnsi="Calibri Light" w:eastAsia="SimSun" w:cs="Calibri Light"/>
                          <w:b/>
                          <w:bCs/>
                          <w:sz w:val="24"/>
                          <w:lang w:eastAsia="zh-CN" w:bidi="th-TH"/>
                        </w:rPr>
                      </w:pPr>
                      <w:r>
                        <w:rPr>
                          <w:rFonts w:hint="eastAsia" w:ascii="SimSun" w:hAnsi="SimSun" w:eastAsia="SimSun"/>
                          <w:b/>
                          <w:bCs/>
                          <w:sz w:val="24"/>
                          <w:lang w:eastAsia="zh-CN"/>
                        </w:rPr>
                        <w:t>□</w:t>
                      </w:r>
                      <w:r>
                        <w:rPr>
                          <w:rFonts w:eastAsia="SimSun"/>
                          <w:b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 w:bidi="th-TH"/>
                        </w:rPr>
                        <w:t>Agricultural and Food</w:t>
                      </w:r>
                    </w:p>
                    <w:p>
                      <w:pPr>
                        <w:ind w:firstLine="241" w:firstLineChars="100"/>
                        <w:rPr>
                          <w:rFonts w:ascii="Calibri Light" w:hAnsi="Calibri Light" w:eastAsia="SimSun" w:cs="Calibri Light"/>
                          <w:sz w:val="24"/>
                          <w:lang w:eastAsia="zh-CN" w:bidi="th-TH"/>
                        </w:rPr>
                      </w:pPr>
                      <w:r>
                        <w:rPr>
                          <w:rFonts w:hint="eastAsia" w:ascii="SimSun" w:hAnsi="SimSun" w:eastAsia="SimSun"/>
                          <w:b/>
                          <w:bCs/>
                          <w:sz w:val="24"/>
                          <w:lang w:eastAsia="zh-CN"/>
                        </w:rPr>
                        <w:t>□</w:t>
                      </w:r>
                      <w:r>
                        <w:rPr>
                          <w:rFonts w:ascii="Calibri Light" w:hAnsi="Calibri Light" w:eastAsia="SimSun" w:cs="Calibri Light"/>
                          <w:b/>
                          <w:bCs/>
                          <w:sz w:val="24"/>
                          <w:lang w:eastAsia="zh-CN" w:bidi="th-TH"/>
                        </w:rPr>
                        <w:t xml:space="preserve">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 w:bidi="th-TH"/>
                        </w:rPr>
                        <w:t>Materials and biochemicals</w:t>
                      </w:r>
                    </w:p>
                    <w:p>
                      <w:pPr>
                        <w:ind w:firstLine="241" w:firstLineChars="100"/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SimSun" w:hAnsi="SimSun" w:eastAsia="SimSun"/>
                          <w:b/>
                          <w:bCs/>
                          <w:sz w:val="24"/>
                          <w:lang w:eastAsia="zh-CN"/>
                        </w:rPr>
                        <w:t>□</w:t>
                      </w:r>
                      <w:r>
                        <w:rPr>
                          <w:rFonts w:ascii="Calibri Light" w:hAnsi="Calibri Light" w:eastAsia="SimSun" w:cs="Calibri Light"/>
                          <w:b/>
                          <w:bCs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Life Sciences</w:t>
                      </w:r>
                    </w:p>
                    <w:p>
                      <w:pPr>
                        <w:ind w:left="210"/>
                        <w:rPr>
                          <w:rFonts w:ascii="Calibri Light" w:hAnsi="Calibri Light" w:eastAsia="SimSun" w:cs="Calibri Light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Calibri Light" w:hAnsi="Calibri Light" w:eastAsia="SimSun" w:cs="Calibri Light"/>
                          <w:sz w:val="22"/>
                          <w:szCs w:val="22"/>
                          <w:lang w:eastAsia="zh-CN"/>
                        </w:rPr>
                        <w:t>Note: You can only choose ONE (1) research area in which the proposal will be</w:t>
                      </w:r>
                      <w:r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 Light" w:hAnsi="Calibri Light" w:eastAsia="SimSun" w:cs="Calibri Light"/>
                          <w:sz w:val="22"/>
                          <w:szCs w:val="22"/>
                          <w:lang w:eastAsia="zh-CN"/>
                        </w:rPr>
                        <w:t>reviewed.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cs="Calibri Light"/>
          <w:b/>
          <w:sz w:val="28"/>
          <w:szCs w:val="28"/>
        </w:rPr>
      </w:pPr>
    </w:p>
    <w:p>
      <w:pPr>
        <w:spacing w:before="120"/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  <w:r>
        <w:rPr>
          <w:rFonts w:ascii="Calibri Light" w:hAnsi="Calibri Light" w:cs="Calibri Light"/>
          <w:b/>
          <w:sz w:val="28"/>
          <w:szCs w:val="28"/>
        </w:rPr>
        <w:t>Title of Cooperative Research Project</w:t>
      </w:r>
      <w:r>
        <w:rPr>
          <w:rFonts w:ascii="Calibri Light" w:hAnsi="Calibri Light" w:eastAsia="SimSun" w:cs="Calibri Light"/>
          <w:b/>
          <w:sz w:val="28"/>
          <w:szCs w:val="28"/>
          <w:lang w:eastAsia="zh-CN"/>
        </w:rPr>
        <w:t xml:space="preserve"> </w:t>
      </w:r>
    </w:p>
    <w:p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  <w:lang w:eastAsia="en-US"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5372100" cy="457200"/>
                <wp:effectExtent l="13334" t="12700" r="5715" b="6350"/>
                <wp:wrapNone/>
                <wp:docPr id="102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SimSu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0.75pt;margin-top:8.25pt;height:36pt;width:423pt;z-index:251659264;mso-width-relative:page;mso-height-relative:page;" fillcolor="#FFFFFF" filled="t" stroked="t" coordsize="21600,21600" o:gfxdata="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eastAsia="SimSu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  <w:r>
        <w:rPr>
          <w:rFonts w:ascii="Calibri Light" w:hAnsi="Calibri Light" w:cs="Calibri Light"/>
          <w:b/>
          <w:sz w:val="28"/>
          <w:szCs w:val="28"/>
        </w:rPr>
        <w:t>Chinese Research Leader</w:t>
      </w:r>
    </w:p>
    <w:p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  <w:lang w:eastAsia="en-US"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78740</wp:posOffset>
                </wp:positionV>
                <wp:extent cx="5372100" cy="2000250"/>
                <wp:effectExtent l="0" t="0" r="19050" b="19050"/>
                <wp:wrapNone/>
                <wp:docPr id="1028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20" w:after="120"/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Name (F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irst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Family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spacing w:before="120" w:after="120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before="120" w:after="120"/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Division /Department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before="120" w:after="120"/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>
                            <w:pPr>
                              <w:spacing w:before="120" w:after="120"/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　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  <w:lang w:eastAsia="zh-CN"/>
                              </w:rPr>
                              <w:t>　　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spacing w:before="120" w:after="120"/>
                              <w:rPr>
                                <w:rFonts w:ascii="Calibri Light" w:hAnsi="Calibri Light" w:eastAsia="SimSun" w:cs="Calibri Light"/>
                                <w:sz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o:spt="1" style="position:absolute;left:0pt;margin-left:-0.05pt;margin-top:6.2pt;height:157.5pt;width:423pt;mso-position-horizontal-relative:margin;z-index:251659264;mso-width-relative:page;mso-height-relative:page;" fillcolor="#FFFFFF" filled="t" stroked="t" coordsize="21600,21600" o:gfxdata="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before="120" w:after="120"/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Name (F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irst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>)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>(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Family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>)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spacing w:before="120" w:after="120"/>
                        <w:rPr>
                          <w:rFonts w:ascii="Calibri Light" w:hAnsi="Calibri Light" w:cs="Calibri Light"/>
                          <w:sz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Organization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 </w:t>
                      </w:r>
                    </w:p>
                    <w:p>
                      <w:pPr>
                        <w:spacing w:before="120" w:after="120"/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Division /Department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>Title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before="120" w:after="120"/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Address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>
                      <w:pPr>
                        <w:spacing w:before="120" w:after="120"/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lang w:eastAsia="zh-CN"/>
                        </w:rPr>
                        <w:t>Tel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                  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  <w:lang w:eastAsia="zh-CN"/>
                        </w:rPr>
                        <w:t xml:space="preserve">　      </w:t>
                      </w:r>
                      <w:r>
                        <w:rPr>
                          <w:rFonts w:ascii="Calibri Light" w:hAnsi="Calibri Light" w:cs="Calibri Light"/>
                          <w:sz w:val="24"/>
                          <w:lang w:eastAsia="zh-CN"/>
                        </w:rPr>
                        <w:t>Fax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  <w:lang w:eastAsia="zh-CN"/>
                        </w:rPr>
                        <w:t>　　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</w:p>
                    <w:p>
                      <w:pPr>
                        <w:spacing w:before="120" w:after="120"/>
                        <w:rPr>
                          <w:rFonts w:ascii="Calibri Light" w:hAnsi="Calibri Light" w:eastAsia="SimSun" w:cs="Calibri Light"/>
                          <w:sz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E-Mail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  <w:r>
        <w:rPr>
          <w:rFonts w:ascii="Calibri Light" w:hAnsi="Calibri Light" w:cs="Calibri Light"/>
          <w:b/>
          <w:sz w:val="28"/>
          <w:szCs w:val="28"/>
          <w:lang w:eastAsia="zh-CN"/>
        </w:rPr>
        <w:t xml:space="preserve">NSTDA </w:t>
      </w:r>
      <w:r>
        <w:rPr>
          <w:rFonts w:ascii="Calibri Light" w:hAnsi="Calibri Light" w:cs="Calibri Light"/>
          <w:b/>
          <w:sz w:val="28"/>
          <w:szCs w:val="28"/>
        </w:rPr>
        <w:t>Research Leader</w:t>
      </w:r>
    </w:p>
    <w:p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  <w:lang w:eastAsia="en-US" w:bidi="th-TH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7216140</wp:posOffset>
                </wp:positionV>
                <wp:extent cx="5372100" cy="2152650"/>
                <wp:effectExtent l="0" t="0" r="19050" b="19050"/>
                <wp:wrapNone/>
                <wp:docPr id="1029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20" w:after="120"/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Name (F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irst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    (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Family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spacing w:before="120" w:after="120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before="120" w:after="120"/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Division /Department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before="120" w:after="120"/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>
                            <w:pPr>
                              <w:spacing w:before="120" w:after="120"/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　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  <w:lang w:eastAsia="zh-CN"/>
                              </w:rPr>
                              <w:t>　　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spacing w:before="120" w:after="120"/>
                              <w:rPr>
                                <w:rFonts w:ascii="Calibri Light" w:hAnsi="Calibri Light" w:eastAsia="SimSun" w:cs="Calibri Light"/>
                                <w:sz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o:spt="1" style="position:absolute;left:0pt;margin-top:568.2pt;height:169.5pt;width:423pt;mso-position-horizontal:right;mso-position-horizontal-relative:margin;mso-position-vertical-relative:page;z-index:251660288;mso-width-relative:page;mso-height-relative:page;" fillcolor="#FFFFFF" filled="t" stroked="t" coordsize="21600,21600" o:gfxdata="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AoAAAAAAIdO4kAAAAAAAAAAAAAAAAAG&#10;AAAAAAAAAAAAEAAAAJgDAABfcmVscy9QSwECFAAUAAAACACHTuJAnoRghDICAACiBAAADgAAAAAA&#10;AAABACAAAAA6AQAAZHJzL2Uyb0RvYy54bWxQSwECFAAUAAAACACHTuJAhimSXNUAAAAKAQAADwAA&#10;AAAAAAABACAAAAA4AAAAZHJzL2Rvd25yZXYueG1sUEsBAhQACgAAAAAAh07iQAAAAAAAAAAAAAAA&#10;AAQAAAAAAAAAAAAQAAAAFgAAAGRycy9QSwUGAAAAAAYABgBZAQAA3gUAAAAA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before="120" w:after="120"/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Name (F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irst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>)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    (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Family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>)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spacing w:before="120" w:after="120"/>
                        <w:rPr>
                          <w:rFonts w:ascii="Calibri Light" w:hAnsi="Calibri Light" w:cs="Calibri Light"/>
                          <w:sz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Organization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 </w:t>
                      </w:r>
                    </w:p>
                    <w:p>
                      <w:pPr>
                        <w:spacing w:before="120" w:after="120"/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Division /Department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>Title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before="120" w:after="120"/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Address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>
                      <w:pPr>
                        <w:spacing w:before="120" w:after="120"/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lang w:eastAsia="zh-CN"/>
                        </w:rPr>
                        <w:t>Tel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                  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  <w:lang w:eastAsia="zh-CN"/>
                        </w:rPr>
                        <w:t xml:space="preserve">　      </w:t>
                      </w:r>
                      <w:r>
                        <w:rPr>
                          <w:rFonts w:ascii="Calibri Light" w:hAnsi="Calibri Light" w:cs="Calibri Light"/>
                          <w:sz w:val="24"/>
                          <w:lang w:eastAsia="zh-CN"/>
                        </w:rPr>
                        <w:t>Fax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  <w:lang w:eastAsia="zh-CN"/>
                        </w:rPr>
                        <w:t>　　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</w:p>
                    <w:p>
                      <w:pPr>
                        <w:spacing w:before="120" w:after="120"/>
                        <w:rPr>
                          <w:rFonts w:ascii="Calibri Light" w:hAnsi="Calibri Light" w:eastAsia="SimSun" w:cs="Calibri Light"/>
                          <w:sz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E-Mail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Calibri Light" w:hAnsi="Calibri Light" w:cs="Calibri Light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rPr>
          <w:rFonts w:ascii="Calibri Light" w:hAnsi="Calibri Light" w:cs="Calibri Light"/>
          <w:b/>
          <w:sz w:val="28"/>
          <w:szCs w:val="28"/>
        </w:rPr>
      </w:pPr>
    </w:p>
    <w:p>
      <w:pPr>
        <w:rPr>
          <w:rFonts w:ascii="Calibri Light" w:hAnsi="Calibri Light" w:cs="Calibri Light"/>
          <w:b/>
          <w:sz w:val="28"/>
          <w:szCs w:val="28"/>
        </w:rPr>
      </w:pPr>
    </w:p>
    <w:p>
      <w:pPr>
        <w:rPr>
          <w:rFonts w:ascii="Calibri Light" w:hAnsi="Calibri Light" w:cs="Calibri Light"/>
          <w:b/>
          <w:sz w:val="28"/>
          <w:szCs w:val="28"/>
        </w:rPr>
      </w:pPr>
    </w:p>
    <w:p>
      <w:pPr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  <w:r>
        <w:rPr>
          <w:rFonts w:ascii="Calibri Light" w:hAnsi="Calibri Light" w:cs="Calibri Light"/>
          <w:b/>
          <w:sz w:val="28"/>
          <w:szCs w:val="28"/>
        </w:rPr>
        <w:t>Proposed Period of Cooperative Research Project</w:t>
      </w:r>
    </w:p>
    <w:p>
      <w:pPr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  <w:r>
        <w:rPr>
          <w:rFonts w:ascii="Calibri Light" w:hAnsi="Calibri Light" w:cs="Calibri Light"/>
          <w:sz w:val="28"/>
          <w:szCs w:val="28"/>
          <w:lang w:eastAsia="en-US"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5372100" cy="8223250"/>
                <wp:effectExtent l="0" t="0" r="19050" b="25400"/>
                <wp:wrapNone/>
                <wp:docPr id="1030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22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2"/>
                              </w:rPr>
                              <w:t>(Date/month/year)- (Date/month/year)</w:t>
                            </w:r>
                          </w:p>
                          <w:p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top:6.7pt;height:647.5pt;width:423pt;mso-position-horizontal:right;mso-position-horizontal-relative:margin;z-index:251659264;mso-width-relative:page;mso-height-relative:page;" fillcolor="#FFFFFF" filled="t" stroked="t" coordsize="21600,21600" o:gfxdata="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ascii="Calibri Light" w:hAnsi="Calibri Light" w:cs="Calibri Light"/>
                          <w:sz w:val="24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2"/>
                        </w:rPr>
                        <w:t>(Date/month/year)- (Date/month/year)</w:t>
                      </w:r>
                    </w:p>
                    <w:p>
                      <w:pPr>
                        <w:rPr>
                          <w:rFonts w:ascii="Calibri Light" w:hAnsi="Calibri Light" w:cs="Calibri Light"/>
                          <w:sz w:val="24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rPr>
          <w:rFonts w:ascii="Calibri Light" w:hAnsi="Calibri Light" w:cs="Calibri Light"/>
          <w:sz w:val="28"/>
          <w:szCs w:val="28"/>
        </w:rPr>
      </w:pPr>
    </w:p>
    <w:p>
      <w:pPr>
        <w:jc w:val="right"/>
        <w:rPr>
          <w:rFonts w:ascii="Calibri Light" w:hAnsi="Calibri Light" w:cs="Calibri Light"/>
          <w:sz w:val="28"/>
          <w:szCs w:val="28"/>
        </w:rPr>
      </w:pPr>
    </w:p>
    <w:p>
      <w:pPr>
        <w:tabs>
          <w:tab w:val="left" w:pos="550"/>
        </w:tabs>
        <w:jc w:val="right"/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br w:type="page"/>
      </w:r>
      <w:r>
        <w:rPr>
          <w:rFonts w:ascii="Calibri Light" w:hAnsi="Calibri Light" w:cs="Calibri Light"/>
          <w:b/>
          <w:sz w:val="22"/>
          <w:szCs w:val="22"/>
        </w:rPr>
        <w:t>Form-</w:t>
      </w:r>
      <w:r>
        <w:rPr>
          <w:rFonts w:ascii="Calibri Light" w:hAnsi="Calibri Light" w:eastAsia="SimSun" w:cs="Calibri Light"/>
          <w:b/>
          <w:sz w:val="22"/>
          <w:szCs w:val="22"/>
          <w:lang w:eastAsia="zh-CN"/>
        </w:rPr>
        <w:t>2A</w:t>
      </w:r>
    </w:p>
    <w:p>
      <w:pPr>
        <w:jc w:val="left"/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  <w:r>
        <w:rPr>
          <w:rFonts w:ascii="Calibri Light" w:hAnsi="Calibri Light" w:cs="Calibri Light"/>
          <w:b/>
          <w:sz w:val="28"/>
          <w:szCs w:val="28"/>
        </w:rPr>
        <w:t>Chinese</w:t>
      </w:r>
      <w:r>
        <w:rPr>
          <w:rFonts w:ascii="Calibri Light" w:hAnsi="Calibri Light" w:eastAsia="SimSun" w:cs="Calibri Light"/>
          <w:b/>
          <w:sz w:val="28"/>
          <w:szCs w:val="28"/>
          <w:lang w:eastAsia="zh-CN"/>
        </w:rPr>
        <w:t xml:space="preserve"> Research Leader’s </w:t>
      </w:r>
      <w:r>
        <w:rPr>
          <w:rFonts w:ascii="Calibri Light" w:hAnsi="Calibri Light" w:cs="Calibri Light"/>
          <w:b/>
          <w:sz w:val="28"/>
          <w:szCs w:val="28"/>
        </w:rPr>
        <w:t>short C.V., include education, past and present positions and membership of relevant organizations/associations (1/2 page)</w:t>
      </w:r>
    </w:p>
    <w:p>
      <w:pPr>
        <w:ind w:right="480"/>
        <w:rPr>
          <w:rFonts w:ascii="Calibri Light" w:hAnsi="Calibri Light" w:eastAsia="SimSun" w:cs="Calibri Light"/>
          <w:sz w:val="28"/>
          <w:szCs w:val="28"/>
          <w:lang w:eastAsia="zh-CN"/>
        </w:rPr>
      </w:pPr>
      <w:r>
        <w:rPr>
          <w:rFonts w:ascii="Calibri Light" w:hAnsi="Calibri Light" w:eastAsia="SimSun" w:cs="Calibri Light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123190</wp:posOffset>
                </wp:positionV>
                <wp:extent cx="5930900" cy="3352800"/>
                <wp:effectExtent l="0" t="0" r="12700" b="19050"/>
                <wp:wrapNone/>
                <wp:docPr id="6490830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3352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-0.55pt;margin-top:9.7pt;height:264pt;width:467pt;z-index:251661312;v-text-anchor:middle;mso-width-relative:page;mso-height-relative:page;" fillcolor="#FFFFFF [3201]" filled="t" stroked="t" coordsize="21600,21600" o:gfxdata="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ind w:right="480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ind w:right="480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ind w:right="480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ind w:right="480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ind w:right="480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ind w:right="480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ind w:right="480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ind w:right="480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ind w:right="480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ind w:right="480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ind w:right="480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ind w:right="480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ind w:right="480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</w:p>
    <w:p>
      <w:pPr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</w:p>
    <w:p>
      <w:pPr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  <w:r>
        <w:rPr>
          <w:rFonts w:ascii="Calibri Light" w:hAnsi="Calibri Light" w:eastAsia="SimSun" w:cs="Calibri Light"/>
          <w:b/>
          <w:sz w:val="28"/>
          <w:szCs w:val="28"/>
          <w:lang w:eastAsia="zh-CN"/>
        </w:rPr>
        <w:t xml:space="preserve">NSTDA Research Leader’s </w:t>
      </w:r>
      <w:r>
        <w:rPr>
          <w:rFonts w:ascii="Calibri Light" w:hAnsi="Calibri Light" w:cs="Calibri Light"/>
          <w:b/>
          <w:sz w:val="28"/>
          <w:szCs w:val="28"/>
        </w:rPr>
        <w:t>short C.V., include education, past and present positions and membership of relevant organizations/associations (1/2 page)</w:t>
      </w: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  <w:r>
        <w:rPr>
          <w:rFonts w:ascii="Calibri Light" w:hAnsi="Calibri Light" w:cs="Calibri Ligh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116840</wp:posOffset>
                </wp:positionV>
                <wp:extent cx="5924550" cy="3759200"/>
                <wp:effectExtent l="0" t="0" r="19050" b="12700"/>
                <wp:wrapNone/>
                <wp:docPr id="167863706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7592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1.45pt;margin-top:9.2pt;height:296pt;width:466.5pt;z-index:251662336;v-text-anchor:middle;mso-width-relative:page;mso-height-relative:page;" fillcolor="#FFFFFF [3201]" filled="t" stroked="t" coordsize="21600,21600" o:gfxdata="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">
                <v:fill on="t" focussize="0,0"/>
                <v:stroke weight="1pt"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 Light" w:hAnsi="Calibri Light" w:cs="Calibri Light"/>
          <w:sz w:val="28"/>
          <w:szCs w:val="28"/>
        </w:rPr>
        <w:br w:type="page"/>
      </w:r>
      <w:r>
        <w:rPr>
          <w:rFonts w:ascii="Calibri Light" w:hAnsi="Calibri Light" w:cs="Calibri Light"/>
          <w:b/>
          <w:sz w:val="22"/>
          <w:szCs w:val="22"/>
        </w:rPr>
        <w:t>Form-3A</w:t>
      </w:r>
    </w:p>
    <w:p>
      <w:pPr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</w:p>
    <w:p>
      <w:pPr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  <w:r>
        <w:rPr>
          <w:rFonts w:ascii="Calibri Light" w:hAnsi="Calibri Light" w:cs="Calibri Light"/>
          <w:b/>
          <w:sz w:val="28"/>
          <w:szCs w:val="28"/>
        </w:rPr>
        <w:t>Researchers in Chinese Research Team</w:t>
      </w:r>
    </w:p>
    <w:tbl>
      <w:tblPr>
        <w:tblStyle w:val="5"/>
        <w:tblW w:w="8304" w:type="dxa"/>
        <w:tblInd w:w="88" w:type="dxa"/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40"/>
        <w:gridCol w:w="3200"/>
        <w:gridCol w:w="1184"/>
        <w:gridCol w:w="1080"/>
        <w:gridCol w:w="1300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  <w:r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  <w:t>Name</w:t>
            </w:r>
          </w:p>
        </w:tc>
        <w:tc>
          <w:tcPr>
            <w:tcW w:w="3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  <w:r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  <w:t>Organization, Division</w:t>
            </w:r>
            <w:r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  <w:r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  <w:t>Title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  <w:r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  <w:t>Degree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  <w:r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  <w:t>Specialty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</w:pPr>
            <w:r>
              <w:rPr>
                <w:rFonts w:ascii="Calibri Light" w:hAnsi="Calibri Light" w:eastAsia="MS PGothic" w:cs="Calibri Light"/>
                <w:kern w:val="0"/>
                <w:sz w:val="24"/>
              </w:rPr>
              <w:t>（Leader）</w:t>
            </w: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  <w:r>
              <w:rPr>
                <w:rFonts w:ascii="Calibri Light" w:hAnsi="Calibri Light" w:eastAsia="MS PGothic" w:cs="Calibri Light"/>
                <w:kern w:val="0"/>
                <w:sz w:val="24"/>
              </w:rPr>
              <w:t>（</w:t>
            </w:r>
            <w:r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  <w:t xml:space="preserve">Other </w:t>
            </w:r>
            <w:r>
              <w:rPr>
                <w:rFonts w:ascii="Calibri Light" w:hAnsi="Calibri Light" w:eastAsia="MS PGothic" w:cs="Calibri Light"/>
                <w:kern w:val="0"/>
                <w:sz w:val="24"/>
              </w:rPr>
              <w:t>Researchers）</w:t>
            </w: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Researchers in </w:t>
      </w:r>
      <w:r>
        <w:rPr>
          <w:rFonts w:ascii="Calibri Light" w:hAnsi="Calibri Light" w:cs="Calibri Light"/>
          <w:b/>
          <w:sz w:val="28"/>
          <w:szCs w:val="28"/>
          <w:lang w:eastAsia="zh-CN"/>
        </w:rPr>
        <w:t>NSTDA</w:t>
      </w:r>
      <w:r>
        <w:rPr>
          <w:rFonts w:ascii="Calibri Light" w:hAnsi="Calibri Light" w:cs="Calibri Light"/>
          <w:b/>
          <w:sz w:val="28"/>
          <w:szCs w:val="28"/>
        </w:rPr>
        <w:t xml:space="preserve"> Research Team</w:t>
      </w:r>
    </w:p>
    <w:tbl>
      <w:tblPr>
        <w:tblStyle w:val="5"/>
        <w:tblW w:w="8355" w:type="dxa"/>
        <w:tblInd w:w="88" w:type="dxa"/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40"/>
        <w:gridCol w:w="3200"/>
        <w:gridCol w:w="1235"/>
        <w:gridCol w:w="1080"/>
        <w:gridCol w:w="1300"/>
      </w:tblGrid>
      <w:tr>
        <w:trPr>
          <w:trHeight w:val="285" w:hRule="atLeast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  <w:r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  <w:t>Name</w:t>
            </w:r>
          </w:p>
        </w:tc>
        <w:tc>
          <w:tcPr>
            <w:tcW w:w="3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  <w:r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  <w:t>Organization, Division</w:t>
            </w:r>
          </w:p>
        </w:tc>
        <w:tc>
          <w:tcPr>
            <w:tcW w:w="1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  <w:r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  <w:t>Title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  <w:r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  <w:t>Degree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  <w:r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  <w:t>Specialty</w:t>
            </w: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4"/>
              </w:rPr>
            </w:pPr>
            <w:r>
              <w:rPr>
                <w:rFonts w:ascii="Calibri Light" w:hAnsi="Calibri Light" w:eastAsia="MS PGothic" w:cs="Calibri Light"/>
                <w:kern w:val="0"/>
                <w:sz w:val="24"/>
              </w:rPr>
              <w:t>（Leader）</w:t>
            </w: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cs="Calibri Light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420" w:firstLineChars="150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</w:pPr>
            <w:r>
              <w:rPr>
                <w:rFonts w:ascii="Calibri Light" w:hAnsi="Calibri Light" w:eastAsia="MS PGothic" w:cs="Calibri Light"/>
                <w:kern w:val="0"/>
                <w:sz w:val="24"/>
              </w:rPr>
              <w:t>（</w:t>
            </w:r>
            <w:r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  <w:t xml:space="preserve">Other </w:t>
            </w:r>
          </w:p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4"/>
              </w:rPr>
            </w:pPr>
            <w:r>
              <w:rPr>
                <w:rFonts w:ascii="Calibri Light" w:hAnsi="Calibri Light" w:eastAsia="MS PGothic" w:cs="Calibri Light"/>
                <w:kern w:val="0"/>
                <w:sz w:val="24"/>
              </w:rPr>
              <w:t>Researchers）</w:t>
            </w: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cs="Calibri Light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420" w:firstLineChars="150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 </w:t>
      </w:r>
    </w:p>
    <w:p>
      <w:pPr>
        <w:jc w:val="right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br w:type="page"/>
      </w:r>
      <w:r>
        <w:rPr>
          <w:rFonts w:ascii="Calibri Light" w:hAnsi="Calibri Light" w:cs="Calibri Light"/>
          <w:b/>
          <w:sz w:val="22"/>
          <w:szCs w:val="22"/>
        </w:rPr>
        <w:t>Form-4A</w:t>
      </w:r>
    </w:p>
    <w:p>
      <w:pPr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Descriptions of the Cooperative </w:t>
      </w:r>
      <w:r>
        <w:rPr>
          <w:rFonts w:ascii="Calibri Light" w:hAnsi="Calibri Light" w:eastAsia="SimSun" w:cs="Calibri Light"/>
          <w:b/>
          <w:sz w:val="28"/>
          <w:szCs w:val="28"/>
          <w:lang w:eastAsia="zh-CN"/>
        </w:rPr>
        <w:t>R</w:t>
      </w:r>
      <w:r>
        <w:rPr>
          <w:rFonts w:ascii="Calibri Light" w:hAnsi="Calibri Light" w:cs="Calibri Light"/>
          <w:b/>
          <w:sz w:val="28"/>
          <w:szCs w:val="28"/>
        </w:rPr>
        <w:t xml:space="preserve">esearch </w:t>
      </w:r>
      <w:r>
        <w:rPr>
          <w:rFonts w:ascii="Calibri Light" w:hAnsi="Calibri Light" w:eastAsia="SimSun" w:cs="Calibri Light"/>
          <w:b/>
          <w:sz w:val="28"/>
          <w:szCs w:val="28"/>
          <w:lang w:eastAsia="zh-CN"/>
        </w:rPr>
        <w:t>P</w:t>
      </w:r>
      <w:r>
        <w:rPr>
          <w:rFonts w:ascii="Calibri Light" w:hAnsi="Calibri Light" w:cs="Calibri Light"/>
          <w:b/>
          <w:sz w:val="28"/>
          <w:szCs w:val="28"/>
        </w:rPr>
        <w:t xml:space="preserve">roject </w:t>
      </w:r>
      <w:r>
        <w:rPr>
          <w:rFonts w:ascii="Calibri Light" w:hAnsi="Calibri Light" w:cs="Calibri Light"/>
          <w:sz w:val="28"/>
          <w:szCs w:val="28"/>
        </w:rPr>
        <w:t xml:space="preserve">– </w:t>
      </w:r>
      <w:r>
        <w:rPr>
          <w:rFonts w:ascii="Calibri Light" w:hAnsi="Calibri Light" w:cs="Calibri Light"/>
          <w:b/>
          <w:sz w:val="28"/>
          <w:szCs w:val="28"/>
        </w:rPr>
        <w:t>maximum 6 pages</w:t>
      </w:r>
    </w:p>
    <w:p>
      <w:pPr>
        <w:rPr>
          <w:rFonts w:ascii="Calibri Light" w:hAnsi="Calibri Light" w:eastAsia="SimSun" w:cs="Calibri Light"/>
          <w:sz w:val="28"/>
          <w:szCs w:val="28"/>
          <w:lang w:eastAsia="zh-CN"/>
        </w:rPr>
      </w:pPr>
      <w:r>
        <w:rPr>
          <w:rFonts w:ascii="Calibri Light" w:hAnsi="Calibri Light" w:eastAsia="SimSun" w:cs="Calibri Light"/>
          <w:sz w:val="28"/>
          <w:szCs w:val="28"/>
          <w:lang w:eastAsia="zh-CN"/>
        </w:rPr>
        <w:t>(Note: should include:</w:t>
      </w:r>
    </w:p>
    <w:p>
      <w:pPr>
        <w:rPr>
          <w:rFonts w:ascii="Calibri Light" w:hAnsi="Calibri Light" w:eastAsia="SimSun" w:cs="Calibri Light"/>
          <w:color w:val="000000"/>
          <w:sz w:val="28"/>
          <w:szCs w:val="28"/>
          <w:lang w:eastAsia="zh-CN"/>
        </w:rPr>
      </w:pPr>
      <w:bookmarkStart w:id="0" w:name="OLE_LINK3"/>
      <w:bookmarkStart w:id="1" w:name="OLE_LINK4"/>
      <w:r>
        <w:rPr>
          <w:rFonts w:ascii="Calibri Light" w:hAnsi="Calibri Light" w:eastAsia="SimSun" w:cs="Calibri Light"/>
          <w:color w:val="000000"/>
          <w:sz w:val="28"/>
          <w:szCs w:val="28"/>
          <w:lang w:eastAsia="zh-CN"/>
        </w:rPr>
        <w:t xml:space="preserve">(1) </w:t>
      </w:r>
      <w:bookmarkStart w:id="2" w:name="OLE_LINK2"/>
      <w:bookmarkStart w:id="3" w:name="OLE_LINK1"/>
      <w:r>
        <w:rPr>
          <w:rFonts w:ascii="Calibri Light" w:hAnsi="Calibri Light" w:eastAsia="SimSun" w:cs="Calibri Light"/>
          <w:color w:val="000000"/>
          <w:sz w:val="28"/>
          <w:szCs w:val="28"/>
          <w:lang w:eastAsia="zh-CN"/>
        </w:rPr>
        <w:t>expected outcome of the project incl. significance for industry and society</w:t>
      </w:r>
      <w:bookmarkEnd w:id="0"/>
      <w:bookmarkEnd w:id="1"/>
      <w:bookmarkEnd w:id="2"/>
      <w:bookmarkEnd w:id="3"/>
      <w:r>
        <w:rPr>
          <w:rFonts w:ascii="Calibri Light" w:hAnsi="Calibri Light" w:eastAsia="SimSun" w:cs="Calibri Light"/>
          <w:color w:val="000000"/>
          <w:sz w:val="28"/>
          <w:szCs w:val="28"/>
          <w:lang w:eastAsia="zh-CN"/>
        </w:rPr>
        <w:t xml:space="preserve">, </w:t>
      </w:r>
    </w:p>
    <w:p>
      <w:pPr>
        <w:rPr>
          <w:rFonts w:ascii="Calibri Light" w:hAnsi="Calibri Light" w:eastAsia="SimSun" w:cs="Calibri Light"/>
          <w:color w:val="000000"/>
          <w:sz w:val="28"/>
          <w:szCs w:val="28"/>
          <w:lang w:eastAsia="zh-CN"/>
        </w:rPr>
      </w:pPr>
      <w:r>
        <w:rPr>
          <w:rFonts w:ascii="Calibri Light" w:hAnsi="Calibri Light" w:eastAsia="SimSun" w:cs="Calibri Light"/>
          <w:color w:val="000000"/>
          <w:sz w:val="28"/>
          <w:szCs w:val="28"/>
          <w:lang w:eastAsia="zh-CN"/>
        </w:rPr>
        <w:t xml:space="preserve">(2) special strengths of the research groups, </w:t>
      </w:r>
    </w:p>
    <w:p>
      <w:pPr>
        <w:rPr>
          <w:rFonts w:ascii="Calibri Light" w:hAnsi="Calibri Light" w:eastAsia="SimSun" w:cs="Calibri Light"/>
          <w:color w:val="000000"/>
          <w:sz w:val="28"/>
          <w:szCs w:val="28"/>
          <w:lang w:eastAsia="zh-CN"/>
        </w:rPr>
      </w:pPr>
      <w:r>
        <w:rPr>
          <w:rFonts w:ascii="Calibri Light" w:hAnsi="Calibri Light" w:eastAsia="SimSun" w:cs="Calibri Light"/>
          <w:color w:val="000000"/>
          <w:sz w:val="28"/>
          <w:szCs w:val="28"/>
          <w:lang w:eastAsia="zh-CN"/>
        </w:rPr>
        <w:t xml:space="preserve">(3) </w:t>
      </w:r>
      <w:bookmarkStart w:id="4" w:name="OLE_LINK6"/>
      <w:bookmarkStart w:id="5" w:name="OLE_LINK5"/>
      <w:r>
        <w:rPr>
          <w:rFonts w:ascii="Calibri Light" w:hAnsi="Calibri Light" w:eastAsia="SimSun" w:cs="Calibri Light"/>
          <w:color w:val="000000"/>
          <w:sz w:val="28"/>
          <w:szCs w:val="28"/>
          <w:lang w:eastAsia="zh-CN"/>
        </w:rPr>
        <w:t>expected added value incl. how the groups complement each other</w:t>
      </w:r>
      <w:bookmarkEnd w:id="4"/>
      <w:bookmarkEnd w:id="5"/>
      <w:r>
        <w:rPr>
          <w:rFonts w:ascii="Calibri Light" w:hAnsi="Calibri Light" w:eastAsia="SimSun" w:cs="Calibri Light"/>
          <w:color w:val="000000"/>
          <w:sz w:val="28"/>
          <w:szCs w:val="28"/>
          <w:lang w:eastAsia="zh-CN"/>
        </w:rPr>
        <w:t>,</w:t>
      </w:r>
    </w:p>
    <w:p>
      <w:pPr>
        <w:rPr>
          <w:rFonts w:ascii="Calibri Light" w:hAnsi="Calibri Light" w:eastAsia="SimSun" w:cs="Calibri Light"/>
          <w:color w:val="000000"/>
          <w:sz w:val="28"/>
          <w:szCs w:val="28"/>
          <w:lang w:eastAsia="zh-CN"/>
        </w:rPr>
      </w:pPr>
      <w:r>
        <w:rPr>
          <w:rFonts w:ascii="Calibri Light" w:hAnsi="Calibri Light" w:eastAsia="SimSun" w:cs="Calibri Light"/>
          <w:color w:val="000000"/>
          <w:sz w:val="28"/>
          <w:szCs w:val="28"/>
          <w:lang w:eastAsia="zh-CN"/>
        </w:rPr>
        <w:t xml:space="preserve">(4) how cooperation can be strengthened over time, and </w:t>
      </w:r>
    </w:p>
    <w:p>
      <w:pPr>
        <w:rPr>
          <w:rFonts w:ascii="Calibri Light" w:hAnsi="Calibri Light" w:eastAsia="SimSun" w:cs="Calibri Light"/>
          <w:color w:val="000000"/>
          <w:sz w:val="28"/>
          <w:szCs w:val="28"/>
          <w:lang w:eastAsia="zh-CN"/>
        </w:rPr>
      </w:pPr>
      <w:r>
        <w:rPr>
          <w:rFonts w:ascii="Calibri Light" w:hAnsi="Calibri Light" w:eastAsia="SimSun" w:cs="Calibri Light"/>
          <w:color w:val="000000"/>
          <w:sz w:val="28"/>
          <w:szCs w:val="28"/>
          <w:lang w:eastAsia="zh-CN"/>
        </w:rPr>
        <w:t>(5) agreement concerned intellectual property thereof.)</w:t>
      </w:r>
    </w:p>
    <w:p>
      <w:pPr>
        <w:spacing w:line="360" w:lineRule="auto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8"/>
          <w:szCs w:val="28"/>
        </w:rPr>
        <w:br w:type="page"/>
      </w:r>
      <w:bookmarkStart w:id="6" w:name="OLE_LINK56"/>
      <w:bookmarkStart w:id="7" w:name="OLE_LINK57"/>
      <w:r>
        <w:rPr>
          <w:rFonts w:ascii="Calibri Light" w:hAnsi="Calibri Light" w:cs="Calibri Light"/>
          <w:b/>
          <w:sz w:val="22"/>
          <w:szCs w:val="22"/>
        </w:rPr>
        <w:t>Form-5</w:t>
      </w:r>
      <w:bookmarkEnd w:id="6"/>
      <w:bookmarkEnd w:id="7"/>
      <w:r>
        <w:rPr>
          <w:rFonts w:ascii="Calibri Light" w:hAnsi="Calibri Light" w:cs="Calibri Light"/>
          <w:b/>
          <w:sz w:val="22"/>
          <w:szCs w:val="22"/>
        </w:rPr>
        <w:t>A</w:t>
      </w:r>
    </w:p>
    <w:p>
      <w:pPr>
        <w:ind w:right="120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Plan for the Cooperative </w:t>
      </w:r>
      <w:r>
        <w:rPr>
          <w:rFonts w:ascii="Calibri Light" w:hAnsi="Calibri Light" w:eastAsia="SimSun" w:cs="Calibri Light"/>
          <w:b/>
          <w:sz w:val="28"/>
          <w:szCs w:val="28"/>
          <w:lang w:eastAsia="zh-CN"/>
        </w:rPr>
        <w:t xml:space="preserve">Research </w:t>
      </w:r>
      <w:r>
        <w:rPr>
          <w:rFonts w:ascii="Calibri Light" w:hAnsi="Calibri Light" w:cs="Calibri Light"/>
          <w:b/>
          <w:sz w:val="28"/>
          <w:szCs w:val="28"/>
        </w:rPr>
        <w:t>Project</w:t>
      </w:r>
      <w:r>
        <w:rPr>
          <w:rFonts w:ascii="Calibri Light" w:hAnsi="Calibri Light" w:cs="Calibri Light"/>
          <w:sz w:val="28"/>
          <w:szCs w:val="28"/>
        </w:rPr>
        <w:t xml:space="preserve"> </w:t>
      </w:r>
    </w:p>
    <w:p>
      <w:pPr>
        <w:ind w:right="120"/>
        <w:jc w:val="left"/>
        <w:rPr>
          <w:rFonts w:ascii="Calibri Light" w:hAnsi="Calibri Light" w:eastAsia="SimSun" w:cs="Calibri Light"/>
          <w:sz w:val="24"/>
          <w:lang w:eastAsia="zh-CN"/>
        </w:rPr>
      </w:pPr>
      <w:r>
        <w:rPr>
          <w:rFonts w:ascii="Calibri Light" w:hAnsi="Calibri Light" w:cs="Calibri Light"/>
          <w:sz w:val="24"/>
        </w:rPr>
        <w:t>(with clear description of research activities over the period of cooperative research project on both sides as well as of the elements of cooperation and exchange)</w:t>
      </w:r>
    </w:p>
    <w:p>
      <w:pPr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  <w:lang w:eastAsia="en-US"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1969770</wp:posOffset>
                </wp:positionV>
                <wp:extent cx="5372100" cy="7448550"/>
                <wp:effectExtent l="0" t="0" r="19050" b="19050"/>
                <wp:wrapNone/>
                <wp:docPr id="103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Chinese-side (Starting Date of the cooperative project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lang w:eastAsia="zh-CN"/>
                              </w:rPr>
                              <w:t>NSTDA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-side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(Starting Date of the cooperative project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u w:val="single"/>
                                <w:lang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)</w:t>
                            </w:r>
                          </w:p>
                          <w:p>
                            <w:pPr>
                              <w:pStyle w:val="11"/>
                              <w:rPr>
                                <w:rFonts w:ascii="Calibri Light" w:hAnsi="Calibri Light" w:eastAsia="SimSun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Key milestones and related timelines for the project’s development</w:t>
                            </w:r>
                          </w:p>
                          <w:p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o:spt="1" style="position:absolute;left:0pt;margin-top:155.1pt;height:586.5pt;width:423pt;mso-position-horizontal:left;mso-position-horizontal-relative:margin;mso-position-vertical-relative:page;z-index:251659264;mso-width-relative:page;mso-height-relative:page;" fillcolor="#FFFFFF" filled="t" stroked="t" coordsize="21600,21600" o:gfxdata="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Chinese-side (Starting Date of the cooperative project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    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>)</w:t>
                      </w:r>
                    </w:p>
                    <w:p>
                      <w:pPr>
                        <w:rPr>
                          <w:rFonts w:ascii="Calibri Light" w:hAnsi="Calibri Light" w:cs="Calibri Light"/>
                          <w:sz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lang w:eastAsia="zh-CN"/>
                        </w:rPr>
                        <w:t>NSTDA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>-side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>(Starting Date of the cooperative project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u w:val="single"/>
                          <w:lang w:eastAsia="zh-CN"/>
                        </w:rPr>
                        <w:t xml:space="preserve">            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>)</w:t>
                      </w:r>
                    </w:p>
                    <w:p>
                      <w:pPr>
                        <w:pStyle w:val="11"/>
                        <w:rPr>
                          <w:rFonts w:ascii="Calibri Light" w:hAnsi="Calibri Light" w:eastAsia="SimSun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Key milestones and related timelines for the project’s development</w:t>
                      </w:r>
                    </w:p>
                    <w:p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  <w:p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sz w:val="28"/>
          <w:szCs w:val="28"/>
        </w:rPr>
        <w:t xml:space="preserve">   </w:t>
      </w:r>
    </w:p>
    <w:p>
      <w:pPr>
        <w:jc w:val="left"/>
        <w:rPr>
          <w:rFonts w:ascii="Calibri Light" w:hAnsi="Calibri Light" w:cs="Calibri Light"/>
          <w:sz w:val="28"/>
          <w:szCs w:val="28"/>
        </w:rPr>
      </w:pPr>
    </w:p>
    <w:p>
      <w:pPr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 </w:t>
      </w:r>
    </w:p>
    <w:p>
      <w:pPr>
        <w:jc w:val="left"/>
        <w:rPr>
          <w:rFonts w:ascii="Calibri Light" w:hAnsi="Calibri Light" w:cs="Calibri Light"/>
          <w:sz w:val="28"/>
          <w:szCs w:val="28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eastAsia="SimSun" w:cs="Calibri Light"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Form-6A</w:t>
      </w:r>
    </w:p>
    <w:p>
      <w:pPr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</w:p>
    <w:p>
      <w:pPr>
        <w:rPr>
          <w:rFonts w:ascii="Calibri Light" w:hAnsi="Calibri Light" w:cs="Calibri Light"/>
          <w:b/>
          <w:sz w:val="28"/>
          <w:szCs w:val="28"/>
        </w:rPr>
      </w:pPr>
    </w:p>
    <w:p>
      <w:pPr>
        <w:rPr>
          <w:rFonts w:ascii="Calibri Light" w:hAnsi="Calibri Light" w:cs="Calibri Light"/>
          <w:b/>
          <w:sz w:val="28"/>
          <w:szCs w:val="28"/>
        </w:rPr>
      </w:pPr>
    </w:p>
    <w:p>
      <w:pPr>
        <w:rPr>
          <w:rFonts w:ascii="Calibri Light" w:hAnsi="Calibri Light" w:cs="Calibri Light"/>
          <w:b/>
          <w:sz w:val="28"/>
          <w:szCs w:val="28"/>
        </w:rPr>
      </w:pPr>
    </w:p>
    <w:p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Research Leader in Chinese Research Team</w:t>
      </w:r>
    </w:p>
    <w:p>
      <w:pPr>
        <w:rPr>
          <w:rFonts w:ascii="Calibri Light" w:hAnsi="Calibri Light" w:cs="Calibri Light"/>
          <w:sz w:val="18"/>
          <w:szCs w:val="18"/>
        </w:rPr>
      </w:pPr>
    </w:p>
    <w:tbl>
      <w:tblPr>
        <w:tblStyle w:val="5"/>
        <w:tblW w:w="8749" w:type="dxa"/>
        <w:tblInd w:w="88" w:type="dxa"/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2291"/>
        <w:gridCol w:w="6458"/>
      </w:tblGrid>
      <w:tr>
        <w:trPr>
          <w:trHeight w:val="1037" w:hRule="atLeast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</w:pPr>
            <w:r>
              <w:rPr>
                <w:rFonts w:ascii="Calibri Light" w:hAnsi="Calibri Light" w:eastAsia="MS PGothic" w:cs="Calibri Light"/>
                <w:kern w:val="0"/>
                <w:sz w:val="24"/>
              </w:rPr>
              <w:t>Nam</w:t>
            </w:r>
            <w:r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</w:pPr>
            <w:r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  <w:t>First name:</w:t>
            </w:r>
            <w:r>
              <w:rPr>
                <w:rFonts w:ascii="Calibri Light" w:hAnsi="Calibri Light" w:eastAsia="MS PGothic" w:cs="Calibri Light"/>
                <w:kern w:val="0"/>
                <w:sz w:val="24"/>
              </w:rPr>
              <w:t>　　　　　　  　F</w:t>
            </w:r>
            <w:r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  <w:t>amily name: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37" w:hRule="atLeast"/>
        </w:trPr>
        <w:tc>
          <w:tcPr>
            <w:tcW w:w="2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</w:pPr>
            <w:r>
              <w:rPr>
                <w:rFonts w:ascii="Calibri Light" w:hAnsi="Calibri Light" w:eastAsia="MS PGothic" w:cs="Calibri Light"/>
                <w:kern w:val="0"/>
                <w:sz w:val="24"/>
              </w:rPr>
              <w:t>Organizatio</w:t>
            </w:r>
            <w:r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  <w:t>n</w:t>
            </w:r>
          </w:p>
        </w:tc>
        <w:tc>
          <w:tcPr>
            <w:tcW w:w="6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37" w:hRule="atLeast"/>
        </w:trPr>
        <w:tc>
          <w:tcPr>
            <w:tcW w:w="8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</w:pPr>
            <w:r>
              <w:rPr>
                <w:rFonts w:ascii="Calibri Light" w:hAnsi="Calibri Light" w:eastAsia="MS PGothic" w:cs="Calibri Light"/>
                <w:kern w:val="0"/>
                <w:sz w:val="24"/>
              </w:rPr>
              <w:t xml:space="preserve">Main Scientific Publications, Patent Applications in </w:t>
            </w:r>
            <w:r>
              <w:rPr>
                <w:rFonts w:ascii="Calibri Light" w:hAnsi="Calibri Light" w:eastAsia="MS PGothic" w:cs="Calibri Light"/>
                <w:kern w:val="0"/>
                <w:sz w:val="24"/>
                <w:u w:val="single"/>
              </w:rPr>
              <w:t>the last 5 years</w:t>
            </w:r>
          </w:p>
        </w:tc>
      </w:tr>
      <w:tr>
        <w:trPr>
          <w:cantSplit/>
          <w:trHeight w:val="1383" w:hRule="atLeast"/>
        </w:trPr>
        <w:tc>
          <w:tcPr>
            <w:tcW w:w="874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left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383" w:hRule="atLeast"/>
        </w:trPr>
        <w:tc>
          <w:tcPr>
            <w:tcW w:w="87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383" w:hRule="atLeast"/>
        </w:trPr>
        <w:tc>
          <w:tcPr>
            <w:tcW w:w="87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383" w:hRule="atLeast"/>
        </w:trPr>
        <w:tc>
          <w:tcPr>
            <w:tcW w:w="87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383" w:hRule="atLeast"/>
        </w:trPr>
        <w:tc>
          <w:tcPr>
            <w:tcW w:w="87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383" w:hRule="atLeast"/>
        </w:trPr>
        <w:tc>
          <w:tcPr>
            <w:tcW w:w="87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 Light" w:hAnsi="Calibri Light" w:eastAsia="SimSun" w:cs="Calibri Light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jc w:val="righ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8"/>
          <w:szCs w:val="28"/>
        </w:rPr>
        <w:br w:type="page"/>
      </w:r>
      <w:r>
        <w:rPr>
          <w:rFonts w:ascii="Calibri Light" w:hAnsi="Calibri Light" w:cs="Calibri Light"/>
          <w:b/>
          <w:sz w:val="22"/>
          <w:szCs w:val="22"/>
        </w:rPr>
        <w:t>Form-7A</w:t>
      </w:r>
    </w:p>
    <w:p>
      <w:pPr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Research Leader in </w:t>
      </w:r>
      <w:r>
        <w:rPr>
          <w:rFonts w:ascii="Calibri Light" w:hAnsi="Calibri Light" w:cs="Calibri Light"/>
          <w:b/>
          <w:sz w:val="28"/>
          <w:szCs w:val="28"/>
          <w:lang w:eastAsia="zh-CN"/>
        </w:rPr>
        <w:t xml:space="preserve">NSTDA </w:t>
      </w:r>
      <w:r>
        <w:rPr>
          <w:rFonts w:ascii="Calibri Light" w:hAnsi="Calibri Light" w:cs="Calibri Light"/>
          <w:b/>
          <w:sz w:val="28"/>
          <w:szCs w:val="28"/>
        </w:rPr>
        <w:t>Research Team</w:t>
      </w:r>
    </w:p>
    <w:p>
      <w:pPr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</w:p>
    <w:tbl>
      <w:tblPr>
        <w:tblStyle w:val="5"/>
        <w:tblW w:w="8490" w:type="dxa"/>
        <w:tblInd w:w="88" w:type="dxa"/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2223"/>
        <w:gridCol w:w="6267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56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</w:pPr>
            <w:r>
              <w:rPr>
                <w:rFonts w:ascii="Calibri Light" w:hAnsi="Calibri Light" w:eastAsia="MS PGothic" w:cs="Calibri Light"/>
                <w:kern w:val="0"/>
                <w:sz w:val="24"/>
              </w:rPr>
              <w:t>Nam</w:t>
            </w:r>
            <w:r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cs="Calibri Light"/>
                <w:kern w:val="0"/>
                <w:sz w:val="24"/>
              </w:rPr>
            </w:pPr>
            <w:r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  <w:t>First name:</w:t>
            </w:r>
            <w:r>
              <w:rPr>
                <w:rFonts w:ascii="Calibri Light" w:hAnsi="Calibri Light" w:eastAsia="MS PGothic" w:cs="Calibri Light"/>
                <w:kern w:val="0"/>
                <w:sz w:val="24"/>
              </w:rPr>
              <w:t>　　　　　　　　　    　F</w:t>
            </w:r>
            <w:r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  <w:t>amily name: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56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</w:pPr>
            <w:r>
              <w:rPr>
                <w:rFonts w:ascii="Calibri Light" w:hAnsi="Calibri Light" w:eastAsia="MS PGothic" w:cs="Calibri Light"/>
                <w:kern w:val="0"/>
                <w:sz w:val="24"/>
              </w:rPr>
              <w:t>Organization</w:t>
            </w:r>
          </w:p>
        </w:tc>
        <w:tc>
          <w:tcPr>
            <w:tcW w:w="6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MS PGothic" w:cs="Calibri Light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56" w:hRule="atLeast"/>
        </w:trPr>
        <w:tc>
          <w:tcPr>
            <w:tcW w:w="8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</w:pPr>
            <w:r>
              <w:rPr>
                <w:rFonts w:ascii="Calibri Light" w:hAnsi="Calibri Light" w:eastAsia="MS PGothic" w:cs="Calibri Light"/>
                <w:kern w:val="0"/>
                <w:sz w:val="24"/>
              </w:rPr>
              <w:t xml:space="preserve">Main Scientific Publications or Patent Applications in </w:t>
            </w:r>
            <w:r>
              <w:rPr>
                <w:rFonts w:ascii="Calibri Light" w:hAnsi="Calibri Light" w:eastAsia="MS PGothic" w:cs="Calibri Light"/>
                <w:kern w:val="0"/>
                <w:sz w:val="24"/>
                <w:u w:val="single"/>
              </w:rPr>
              <w:t>the last 5 years</w:t>
            </w:r>
            <w:r>
              <w:rPr>
                <w:rFonts w:ascii="Calibri Light" w:hAnsi="Calibri Light" w:eastAsia="SimSun" w:cs="Calibri Light"/>
                <w:kern w:val="0"/>
                <w:sz w:val="24"/>
                <w:lang w:eastAsia="zh-CN"/>
              </w:rPr>
              <w:t xml:space="preserve"> </w:t>
            </w:r>
          </w:p>
        </w:tc>
      </w:tr>
      <w:tr>
        <w:trPr>
          <w:cantSplit/>
          <w:trHeight w:val="1008" w:hRule="atLeast"/>
        </w:trPr>
        <w:tc>
          <w:tcPr>
            <w:tcW w:w="849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rPr>
                <w:rFonts w:ascii="Calibri Light" w:hAnsi="Calibri Light" w:eastAsia="MS PMincho" w:cs="Calibri Light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722" w:hRule="atLeast"/>
        </w:trPr>
        <w:tc>
          <w:tcPr>
            <w:tcW w:w="84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 Light" w:hAnsi="Calibri Light" w:eastAsia="MS PGothic" w:cs="Calibri Light"/>
                <w:kern w:val="0"/>
                <w:sz w:val="28"/>
                <w:szCs w:val="28"/>
              </w:rPr>
            </w:pPr>
          </w:p>
        </w:tc>
      </w:tr>
    </w:tbl>
    <w:p>
      <w:pPr>
        <w:jc w:val="right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br w:type="page"/>
      </w:r>
      <w:r>
        <w:rPr>
          <w:rFonts w:ascii="Calibri Light" w:hAnsi="Calibri Light" w:cs="Calibri Light"/>
          <w:b/>
          <w:sz w:val="22"/>
          <w:szCs w:val="22"/>
        </w:rPr>
        <w:t>Form-8A</w:t>
      </w:r>
    </w:p>
    <w:p>
      <w:pPr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Budget plan for </w:t>
      </w:r>
      <w:r>
        <w:rPr>
          <w:rFonts w:ascii="Calibri Light" w:hAnsi="Calibri Light" w:eastAsia="SimSun" w:cs="Calibri Light"/>
          <w:b/>
          <w:sz w:val="28"/>
          <w:szCs w:val="28"/>
          <w:lang w:eastAsia="zh-CN"/>
        </w:rPr>
        <w:t xml:space="preserve">Chinese </w:t>
      </w:r>
      <w:r>
        <w:rPr>
          <w:rFonts w:ascii="Calibri Light" w:hAnsi="Calibri Light" w:cs="Calibri Light"/>
          <w:b/>
          <w:sz w:val="28"/>
          <w:szCs w:val="28"/>
        </w:rPr>
        <w:t>side</w:t>
      </w:r>
    </w:p>
    <w:p>
      <w:pPr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</w:p>
    <w:p>
      <w:pPr>
        <w:jc w:val="righ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8"/>
          <w:szCs w:val="28"/>
          <w:lang w:eastAsia="en-US"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4"/>
                <wp:wrapNone/>
                <wp:docPr id="1032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Expenses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>
                            <w:pPr>
                              <w:ind w:left="360"/>
                              <w:jc w:val="left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1) Travel Expenses: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93"/>
                                <w:tab w:val="clear" w:pos="780"/>
                              </w:tabs>
                              <w:ind w:hanging="71"/>
                              <w:jc w:val="left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Expenses for researchers from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lang w:eastAsia="zh-CN"/>
                              </w:rPr>
                              <w:t xml:space="preserve">Thai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side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93"/>
                                <w:tab w:val="clear" w:pos="780"/>
                              </w:tabs>
                              <w:ind w:hanging="71"/>
                              <w:jc w:val="left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Expenses for researchers from Chinese side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tabs>
                                <w:tab w:val="left" w:pos="360"/>
                                <w:tab w:val="left" w:pos="993"/>
                              </w:tabs>
                              <w:ind w:left="780"/>
                              <w:jc w:val="left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Expenses for research activities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Expenses for facilities and equipment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Expenses for consumables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Salaries for the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Chinese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 researchers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tabs>
                                <w:tab w:val="left" w:pos="570"/>
                              </w:tabs>
                              <w:ind w:left="570"/>
                              <w:jc w:val="left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alibri Light" w:hAnsi="Calibri Light" w:eastAsia="SimSun" w:cs="Calibri Light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 xml:space="preserve">Overhead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Expenses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Calibri Light" w:hAnsi="Calibri Light" w:eastAsia="SimSun" w:cs="Calibri Light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o:spt="1" style="position:absolute;left:0pt;margin-left:-1.3pt;margin-top:0pt;height:573.2pt;width:423pt;z-index:251659264;mso-width-relative:page;mso-height-relative:page;" fillcolor="#FFFFFF" filled="t" stroked="t" coordsize="21600,21600" o:gfxdata="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Expenses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 xml:space="preserve"> for research exchange:</w:t>
                      </w:r>
                    </w:p>
                    <w:p>
                      <w:pPr>
                        <w:ind w:left="360"/>
                        <w:jc w:val="left"/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1) Travel Expenses:</w:t>
                      </w:r>
                    </w:p>
                    <w:p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993"/>
                          <w:tab w:val="clear" w:pos="780"/>
                        </w:tabs>
                        <w:ind w:hanging="71"/>
                        <w:jc w:val="left"/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 xml:space="preserve">Expenses for researchers from </w:t>
                      </w:r>
                      <w:r>
                        <w:rPr>
                          <w:rFonts w:ascii="Calibri Light" w:hAnsi="Calibri Light" w:cs="Calibri Light"/>
                          <w:sz w:val="24"/>
                          <w:lang w:eastAsia="zh-CN"/>
                        </w:rPr>
                        <w:t xml:space="preserve">Thai 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>side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993"/>
                          <w:tab w:val="clear" w:pos="780"/>
                        </w:tabs>
                        <w:ind w:hanging="71"/>
                        <w:jc w:val="left"/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Expenses for researchers from Chinese side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:</w:t>
                      </w:r>
                    </w:p>
                    <w:p>
                      <w:pPr>
                        <w:tabs>
                          <w:tab w:val="left" w:pos="360"/>
                          <w:tab w:val="left" w:pos="993"/>
                        </w:tabs>
                        <w:ind w:left="780"/>
                        <w:jc w:val="left"/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Expenses for research activities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Expenses for facilities and equipment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Expenses for consumables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Calibri Light" w:hAnsi="Calibri Light" w:cs="Calibri Light"/>
                          <w:sz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 xml:space="preserve">Salaries for the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Chinese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 xml:space="preserve"> researchers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Calibri Light" w:hAnsi="Calibri Light" w:cs="Calibri Light"/>
                          <w:sz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Other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:</w:t>
                      </w:r>
                    </w:p>
                    <w:p>
                      <w:pPr>
                        <w:tabs>
                          <w:tab w:val="left" w:pos="570"/>
                        </w:tabs>
                        <w:ind w:left="570"/>
                        <w:jc w:val="left"/>
                        <w:rPr>
                          <w:rFonts w:ascii="Calibri Light" w:hAnsi="Calibri Light" w:cs="Calibri Light"/>
                          <w:sz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alibri Light" w:hAnsi="Calibri Light" w:eastAsia="SimSun" w:cs="Calibri Light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 xml:space="preserve">Overhead 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>Expenses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:</w:t>
                      </w:r>
                    </w:p>
                    <w:p>
                      <w:pPr>
                        <w:jc w:val="left"/>
                        <w:rPr>
                          <w:rFonts w:ascii="Calibri Light" w:hAnsi="Calibri Light" w:eastAsia="SimSun" w:cs="Calibri Light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sz w:val="28"/>
          <w:szCs w:val="28"/>
        </w:rPr>
        <w:br w:type="page"/>
      </w:r>
      <w:r>
        <w:rPr>
          <w:rFonts w:ascii="Calibri Light" w:hAnsi="Calibri Light" w:cs="Calibri Light"/>
          <w:b/>
          <w:sz w:val="22"/>
          <w:szCs w:val="22"/>
        </w:rPr>
        <w:t>Form-9A</w:t>
      </w:r>
    </w:p>
    <w:p>
      <w:pPr>
        <w:rPr>
          <w:rFonts w:ascii="Calibri Light" w:hAnsi="Calibri Light" w:eastAsia="SimSun" w:cs="Calibri Light"/>
          <w:b/>
          <w:sz w:val="28"/>
          <w:szCs w:val="28"/>
          <w:lang w:eastAsia="zh-CN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Budget plan for </w:t>
      </w:r>
      <w:r>
        <w:rPr>
          <w:rFonts w:ascii="Calibri Light" w:hAnsi="Calibri Light" w:cs="Calibri Light"/>
          <w:b/>
          <w:sz w:val="28"/>
          <w:szCs w:val="28"/>
          <w:lang w:eastAsia="zh-CN"/>
        </w:rPr>
        <w:t>NSTDA</w:t>
      </w:r>
      <w:r>
        <w:rPr>
          <w:rFonts w:ascii="Calibri Light" w:hAnsi="Calibri Light" w:eastAsia="SimSun" w:cs="Calibri Light"/>
          <w:b/>
          <w:sz w:val="28"/>
          <w:szCs w:val="28"/>
          <w:lang w:eastAsia="zh-CN"/>
        </w:rPr>
        <w:t xml:space="preserve"> </w:t>
      </w:r>
      <w:r>
        <w:rPr>
          <w:rFonts w:ascii="Calibri Light" w:hAnsi="Calibri Light" w:cs="Calibri Light"/>
          <w:b/>
          <w:sz w:val="28"/>
          <w:szCs w:val="28"/>
        </w:rPr>
        <w:t>side</w:t>
      </w:r>
    </w:p>
    <w:p>
      <w:pPr>
        <w:jc w:val="right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  <w:lang w:eastAsia="en-US"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1069975</wp:posOffset>
                </wp:positionH>
                <wp:positionV relativeFrom="margin">
                  <wp:align>center</wp:align>
                </wp:positionV>
                <wp:extent cx="5372100" cy="7279640"/>
                <wp:effectExtent l="0" t="0" r="19050" b="16510"/>
                <wp:wrapNone/>
                <wp:docPr id="1033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Expenses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>
                            <w:pPr>
                              <w:ind w:left="360"/>
                              <w:jc w:val="left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1) Travel Expenses:</w:t>
                            </w:r>
                          </w:p>
                          <w:p>
                            <w:pPr>
                              <w:tabs>
                                <w:tab w:val="left" w:pos="1134"/>
                              </w:tabs>
                              <w:ind w:left="420" w:firstLine="289"/>
                              <w:jc w:val="left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a. Expenses for researchers from 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Chinese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 side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tabs>
                                <w:tab w:val="left" w:pos="1134"/>
                              </w:tabs>
                              <w:ind w:left="420" w:firstLine="289"/>
                              <w:jc w:val="left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 xml:space="preserve">b.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Expenses for researchers from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lang w:eastAsia="zh-CN"/>
                              </w:rPr>
                              <w:t>NSTDA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 side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tabs>
                                <w:tab w:val="left" w:pos="1134"/>
                              </w:tabs>
                              <w:ind w:left="420" w:firstLine="289"/>
                              <w:jc w:val="left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Expenses for research activities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ind w:left="450" w:hanging="90"/>
                              <w:jc w:val="left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 Expenses for facilities and equipment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ind w:hanging="210"/>
                              <w:jc w:val="left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 Expenses for consumables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ind w:hanging="210"/>
                              <w:jc w:val="left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 Salaries for the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lang w:eastAsia="zh-CN"/>
                              </w:rPr>
                              <w:t>NSTDA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 researchers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ind w:hanging="210"/>
                              <w:jc w:val="left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 Other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tabs>
                                <w:tab w:val="left" w:pos="570"/>
                              </w:tabs>
                              <w:ind w:left="570"/>
                              <w:jc w:val="left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 xml:space="preserve">Overhead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</w:rPr>
                              <w:t>Expenses</w:t>
                            </w:r>
                            <w:r>
                              <w:rPr>
                                <w:rFonts w:ascii="Calibri Light" w:hAnsi="Calibri Light" w:eastAsia="SimSun" w:cs="Calibri Light"/>
                                <w:sz w:val="24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Calibri Light" w:hAnsi="Calibri Light" w:eastAsia="SimSun" w:cs="Calibri Light"/>
                                <w:sz w:val="22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o:spt="1" style="position:absolute;left:0pt;margin-left:84.25pt;height:573.2pt;width:423pt;mso-position-horizontal-relative:page;mso-position-vertical:center;mso-position-vertical-relative:margin;z-index:251659264;mso-width-relative:page;mso-height-relative:page;" fillcolor="#FFFFFF" filled="t" stroked="t" coordsize="21600,21600" o:gfxdata="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Expenses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 xml:space="preserve"> for research exchange:</w:t>
                      </w:r>
                    </w:p>
                    <w:p>
                      <w:pPr>
                        <w:ind w:left="360"/>
                        <w:jc w:val="left"/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1) Travel Expenses:</w:t>
                      </w:r>
                    </w:p>
                    <w:p>
                      <w:pPr>
                        <w:tabs>
                          <w:tab w:val="left" w:pos="1134"/>
                        </w:tabs>
                        <w:ind w:left="420" w:firstLine="289"/>
                        <w:jc w:val="left"/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 xml:space="preserve">a. Expenses for researchers from 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Chinese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 xml:space="preserve"> side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:</w:t>
                      </w:r>
                    </w:p>
                    <w:p>
                      <w:pPr>
                        <w:tabs>
                          <w:tab w:val="left" w:pos="1134"/>
                        </w:tabs>
                        <w:ind w:left="420" w:firstLine="289"/>
                        <w:jc w:val="left"/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 xml:space="preserve">b. 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 xml:space="preserve">Expenses for researchers from </w:t>
                      </w:r>
                      <w:r>
                        <w:rPr>
                          <w:rFonts w:ascii="Calibri Light" w:hAnsi="Calibri Light" w:cs="Calibri Light"/>
                          <w:sz w:val="24"/>
                          <w:lang w:eastAsia="zh-CN"/>
                        </w:rPr>
                        <w:t>NSTDA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 xml:space="preserve"> side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:</w:t>
                      </w:r>
                    </w:p>
                    <w:p>
                      <w:pPr>
                        <w:tabs>
                          <w:tab w:val="left" w:pos="1134"/>
                        </w:tabs>
                        <w:ind w:left="420" w:firstLine="289"/>
                        <w:jc w:val="left"/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>Expenses for research activities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ind w:left="450" w:hanging="90"/>
                        <w:jc w:val="left"/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 xml:space="preserve"> Expenses for facilities and equipment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ind w:hanging="210"/>
                        <w:jc w:val="left"/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 xml:space="preserve"> Expenses for consumables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ind w:hanging="210"/>
                        <w:jc w:val="left"/>
                        <w:rPr>
                          <w:rFonts w:ascii="Calibri Light" w:hAnsi="Calibri Light" w:cs="Calibri Light"/>
                          <w:sz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 xml:space="preserve"> Salaries for the </w:t>
                      </w:r>
                      <w:r>
                        <w:rPr>
                          <w:rFonts w:ascii="Calibri Light" w:hAnsi="Calibri Light" w:cs="Calibri Light"/>
                          <w:sz w:val="24"/>
                          <w:lang w:eastAsia="zh-CN"/>
                        </w:rPr>
                        <w:t>NSTDA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 xml:space="preserve"> researchers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ind w:hanging="210"/>
                        <w:jc w:val="left"/>
                        <w:rPr>
                          <w:rFonts w:ascii="Calibri Light" w:hAnsi="Calibri Light" w:cs="Calibri Light"/>
                          <w:sz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</w:rPr>
                        <w:t xml:space="preserve"> Other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:</w:t>
                      </w:r>
                    </w:p>
                    <w:p>
                      <w:pPr>
                        <w:tabs>
                          <w:tab w:val="left" w:pos="570"/>
                        </w:tabs>
                        <w:ind w:left="570"/>
                        <w:jc w:val="left"/>
                        <w:rPr>
                          <w:rFonts w:ascii="Calibri Light" w:hAnsi="Calibri Light" w:cs="Calibri Light"/>
                          <w:sz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</w:pP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 xml:space="preserve">Overhead </w:t>
                      </w:r>
                      <w:r>
                        <w:rPr>
                          <w:rFonts w:ascii="Calibri Light" w:hAnsi="Calibri Light" w:cs="Calibri Light"/>
                          <w:sz w:val="24"/>
                        </w:rPr>
                        <w:t>Expenses</w:t>
                      </w:r>
                      <w:r>
                        <w:rPr>
                          <w:rFonts w:ascii="Calibri Light" w:hAnsi="Calibri Light" w:eastAsia="SimSun" w:cs="Calibri Light"/>
                          <w:sz w:val="24"/>
                          <w:lang w:eastAsia="zh-CN"/>
                        </w:rPr>
                        <w:t>:</w:t>
                      </w:r>
                    </w:p>
                    <w:p>
                      <w:pPr>
                        <w:jc w:val="left"/>
                        <w:rPr>
                          <w:rFonts w:ascii="Calibri Light" w:hAnsi="Calibri Light" w:eastAsia="SimSun" w:cs="Calibri Light"/>
                          <w:sz w:val="22"/>
                          <w:szCs w:val="28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sz w:val="28"/>
          <w:szCs w:val="28"/>
        </w:rPr>
        <w:br w:type="page"/>
      </w:r>
      <w:r>
        <w:rPr>
          <w:rFonts w:ascii="Calibri Light" w:hAnsi="Calibri Light" w:cs="Calibri Light"/>
          <w:b/>
          <w:sz w:val="24"/>
        </w:rPr>
        <w:t>Form-10A</w:t>
      </w:r>
    </w:p>
    <w:p>
      <w:pPr>
        <w:rPr>
          <w:rFonts w:ascii="Calibri Light" w:hAnsi="Calibri Light" w:eastAsia="SimSun" w:cs="Calibri Light"/>
          <w:b/>
          <w:bCs/>
          <w:sz w:val="28"/>
          <w:szCs w:val="28"/>
          <w:lang w:eastAsia="zh-CN"/>
        </w:rPr>
      </w:pPr>
      <w:r>
        <w:rPr>
          <w:rFonts w:ascii="Calibri Light" w:hAnsi="Calibri Light" w:cs="Calibri Light"/>
          <w:b/>
          <w:bCs/>
          <w:sz w:val="28"/>
          <w:szCs w:val="28"/>
          <w:lang w:eastAsia="zh-CN"/>
        </w:rPr>
        <w:t>Signature and endorsement</w:t>
      </w:r>
      <w:r>
        <w:rPr>
          <w:rFonts w:ascii="Calibri Light" w:hAnsi="Calibri Light" w:eastAsia="SimSun" w:cs="Calibri Light"/>
          <w:b/>
          <w:bCs/>
          <w:sz w:val="28"/>
          <w:szCs w:val="28"/>
          <w:lang w:eastAsia="zh-CN"/>
        </w:rPr>
        <w:t xml:space="preserve"> </w:t>
      </w:r>
      <w:r>
        <w:rPr>
          <w:rFonts w:ascii="Calibri Light" w:hAnsi="Calibri Light" w:eastAsia="SimSun" w:cs="Calibri Light"/>
          <w:b/>
          <w:bCs/>
          <w:sz w:val="28"/>
          <w:szCs w:val="28"/>
          <w:rtl/>
          <w:lang w:eastAsia="zh-CN"/>
        </w:rPr>
        <w:t>)</w:t>
      </w:r>
      <w:r>
        <w:rPr>
          <w:rFonts w:ascii="Calibri Light" w:hAnsi="Calibri Light" w:eastAsia="SimSun" w:cs="Calibri Light"/>
          <w:b/>
          <w:bCs/>
          <w:sz w:val="28"/>
          <w:szCs w:val="28"/>
          <w:lang w:eastAsia="zh-CN"/>
        </w:rPr>
        <w:t>Chinese side</w:t>
      </w:r>
      <w:r>
        <w:rPr>
          <w:rFonts w:ascii="Calibri Light" w:hAnsi="Calibri Light" w:eastAsia="SimSun" w:cs="Calibri Light"/>
          <w:b/>
          <w:bCs/>
          <w:sz w:val="28"/>
          <w:szCs w:val="28"/>
          <w:rtl/>
          <w:lang w:eastAsia="zh-CN"/>
        </w:rPr>
        <w:t>(</w:t>
      </w:r>
    </w:p>
    <w:p>
      <w:pPr>
        <w:rPr>
          <w:rFonts w:ascii="Calibri Light" w:hAnsi="Calibri Light" w:eastAsia="SimSun" w:cs="Calibri Light"/>
          <w:b/>
          <w:bCs/>
          <w:sz w:val="28"/>
          <w:szCs w:val="28"/>
          <w:lang w:eastAsia="zh-CN"/>
        </w:rPr>
      </w:pPr>
    </w:p>
    <w:tbl>
      <w:tblPr>
        <w:tblStyle w:val="5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</w:p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</w:p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</w:p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</w:p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</w:p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  <w: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  <w:t>申请人签字：                             日期：      年   月   日</w:t>
            </w:r>
          </w:p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  <w:r>
              <w:rPr>
                <w:rStyle w:val="10"/>
                <w:rFonts w:ascii="Calibri Light" w:hAnsi="Calibri Light" w:eastAsia="SimSun" w:cs="Calibri Light"/>
                <w:sz w:val="24"/>
                <w:lang w:eastAsia="zh-CN"/>
              </w:rPr>
              <w:t>(</w:t>
            </w:r>
            <w:r>
              <w:rPr>
                <w:rFonts w:ascii="Calibri Light" w:hAnsi="Calibri Light" w:eastAsia="SimSun" w:cs="Calibri Light"/>
                <w:sz w:val="24"/>
                <w:lang w:eastAsia="zh-CN"/>
              </w:rPr>
              <w:t>Signature of lead researcher applying for the project</w:t>
            </w:r>
            <w:r>
              <w:rPr>
                <w:rStyle w:val="10"/>
                <w:rFonts w:ascii="Calibri Light" w:hAnsi="Calibri Light" w:eastAsia="SimSun" w:cs="Calibri Light"/>
                <w:sz w:val="24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</w:p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</w:p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</w:p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</w:p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</w:p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  <w: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  <w:t>申报单位负责人签字：                     申报单位（盖章）：</w:t>
            </w:r>
          </w:p>
          <w:p>
            <w:pPr>
              <w:rPr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  <w: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  <w:t>日期：       年  月  日                  日期：      年   月   日</w:t>
            </w:r>
          </w:p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  <w:r>
              <w:rPr>
                <w:rFonts w:ascii="Calibri Light" w:hAnsi="Calibri Light" w:cs="Calibri Light"/>
                <w:sz w:val="24"/>
              </w:rPr>
              <w:t>（Institution</w:t>
            </w:r>
            <w:r>
              <w:rPr>
                <w:rFonts w:ascii="Calibri Light" w:hAnsi="Calibri Light" w:eastAsia="SimSun" w:cs="Calibri Light"/>
                <w:sz w:val="24"/>
                <w:lang w:eastAsia="zh-CN"/>
              </w:rPr>
              <w:t>’s</w:t>
            </w:r>
            <w:r>
              <w:rPr>
                <w:rFonts w:ascii="Calibri Light" w:hAnsi="Calibri Light" w:cs="Calibri Light"/>
                <w:sz w:val="24"/>
              </w:rPr>
              <w:t xml:space="preserve"> </w:t>
            </w:r>
            <w:r>
              <w:rPr>
                <w:rFonts w:ascii="Calibri Light" w:hAnsi="Calibri Light" w:eastAsia="SimSun" w:cs="Calibri Light"/>
                <w:sz w:val="24"/>
                <w:lang w:eastAsia="zh-CN"/>
              </w:rPr>
              <w:t>endorsement/recommendation)</w:t>
            </w:r>
          </w:p>
        </w:tc>
      </w:tr>
    </w:tbl>
    <w:p>
      <w:pPr>
        <w:rPr>
          <w:rFonts w:ascii="Calibri Light" w:hAnsi="Calibri Light" w:cs="Calibri Light"/>
          <w:sz w:val="28"/>
          <w:szCs w:val="28"/>
          <w:lang w:eastAsia="zh-CN"/>
        </w:rPr>
      </w:pPr>
    </w:p>
    <w:p>
      <w:pPr>
        <w:rPr>
          <w:rFonts w:ascii="Calibri Light" w:hAnsi="Calibri Light" w:eastAsia="SimSun" w:cs="Calibri Light"/>
          <w:b/>
          <w:bCs/>
          <w:sz w:val="28"/>
          <w:szCs w:val="28"/>
          <w:rtl/>
          <w:lang w:eastAsia="zh-CN"/>
        </w:rPr>
      </w:pPr>
      <w:r>
        <w:rPr>
          <w:rFonts w:ascii="Calibri Light" w:hAnsi="Calibri Light" w:cs="Calibri Light"/>
          <w:sz w:val="28"/>
          <w:szCs w:val="28"/>
          <w:lang w:eastAsia="zh-CN"/>
        </w:rPr>
        <w:br w:type="page"/>
      </w:r>
      <w:r>
        <w:rPr>
          <w:rFonts w:ascii="Calibri Light" w:hAnsi="Calibri Light" w:cs="Calibri Light"/>
          <w:b/>
          <w:bCs/>
          <w:sz w:val="28"/>
          <w:szCs w:val="28"/>
          <w:lang w:eastAsia="zh-CN"/>
        </w:rPr>
        <w:t>Signature</w:t>
      </w:r>
      <w:r>
        <w:rPr>
          <w:rFonts w:ascii="Calibri Light" w:hAnsi="Calibri Light" w:eastAsia="SimSun" w:cs="Calibri Light"/>
          <w:b/>
          <w:bCs/>
          <w:sz w:val="28"/>
          <w:szCs w:val="28"/>
          <w:rtl/>
          <w:lang w:eastAsia="zh-CN"/>
        </w:rPr>
        <w:t xml:space="preserve">) </w:t>
      </w:r>
      <w:r>
        <w:rPr>
          <w:rFonts w:ascii="Calibri Light" w:hAnsi="Calibri Light" w:eastAsia="SimSun" w:cs="Calibri Light"/>
          <w:b/>
          <w:bCs/>
          <w:sz w:val="28"/>
          <w:szCs w:val="28"/>
          <w:lang w:eastAsia="zh-CN"/>
        </w:rPr>
        <w:t>NSTDA side</w:t>
      </w:r>
      <w:r>
        <w:rPr>
          <w:rFonts w:hint="cs" w:ascii="Calibri Light" w:hAnsi="Calibri Light" w:eastAsia="SimSun" w:cs="Calibri Light"/>
          <w:b/>
          <w:bCs/>
          <w:sz w:val="28"/>
          <w:szCs w:val="28"/>
          <w:rtl/>
          <w:lang w:eastAsia="zh-CN"/>
        </w:rPr>
        <w:t xml:space="preserve"> </w:t>
      </w:r>
      <w:r>
        <w:rPr>
          <w:rFonts w:ascii="Calibri Light" w:hAnsi="Calibri Light" w:eastAsia="SimSun" w:cs="Calibri Light"/>
          <w:b/>
          <w:bCs/>
          <w:sz w:val="28"/>
          <w:szCs w:val="28"/>
          <w:rtl/>
          <w:lang w:eastAsia="zh-CN"/>
        </w:rPr>
        <w:t>(</w:t>
      </w:r>
    </w:p>
    <w:p>
      <w:pPr>
        <w:rPr>
          <w:rFonts w:ascii="Calibri Light" w:hAnsi="Calibri Light" w:eastAsia="SimSun" w:cs="Calibri Light"/>
          <w:b/>
          <w:bCs/>
          <w:sz w:val="28"/>
          <w:szCs w:val="28"/>
          <w:rtl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rPr>
                <w:rFonts w:ascii="Calibri Light" w:hAnsi="Calibri Light" w:eastAsia="SimSun" w:cs="Calibri Light"/>
                <w:b/>
                <w:bCs/>
                <w:sz w:val="28"/>
                <w:szCs w:val="28"/>
                <w:lang w:eastAsia="zh-CN" w:bidi="fa-IR"/>
              </w:rPr>
            </w:pPr>
            <w:r>
              <w:rPr>
                <w:rFonts w:ascii="Calibri Light" w:hAnsi="Calibri Light" w:eastAsia="SimSun" w:cs="Calibri Light"/>
                <w:b/>
                <w:bCs/>
                <w:sz w:val="28"/>
                <w:szCs w:val="28"/>
                <w:lang w:eastAsia="zh-CN" w:bidi="fa-IR"/>
              </w:rPr>
              <w:t>This project is approved to submit by NSTDA National Center</w:t>
            </w:r>
          </w:p>
          <w:p>
            <w:pPr>
              <w:rPr>
                <w:rFonts w:ascii="Calibri Light" w:hAnsi="Calibri Light" w:eastAsia="SimSun" w:cs="Calibri Light"/>
                <w:b/>
                <w:bCs/>
                <w:sz w:val="28"/>
                <w:szCs w:val="28"/>
                <w:lang w:eastAsia="zh-CN" w:bidi="fa-IR"/>
              </w:rPr>
            </w:pPr>
          </w:p>
          <w:p>
            <w:pPr>
              <w:rPr>
                <w:rFonts w:ascii="Calibri Light" w:hAnsi="Calibri Light" w:eastAsia="SimSun" w:cs="Calibri Light"/>
                <w:b/>
                <w:bCs/>
                <w:sz w:val="28"/>
                <w:szCs w:val="28"/>
                <w:lang w:eastAsia="zh-CN" w:bidi="fa-IR"/>
              </w:rPr>
            </w:pPr>
          </w:p>
          <w:p>
            <w:pPr>
              <w:rPr>
                <w:rFonts w:ascii="Calibri Light" w:hAnsi="Calibri Light" w:eastAsia="SimSun" w:cs="Calibri Light"/>
                <w:b/>
                <w:bCs/>
                <w:sz w:val="28"/>
                <w:szCs w:val="28"/>
                <w:lang w:eastAsia="zh-CN" w:bidi="fa-IR"/>
              </w:rPr>
            </w:pPr>
          </w:p>
          <w:p>
            <w:pPr>
              <w:rPr>
                <w:rFonts w:ascii="Calibri Light" w:hAnsi="Calibri Light" w:eastAsia="SimSun" w:cs="Calibri Light"/>
                <w:b/>
                <w:bCs/>
                <w:sz w:val="28"/>
                <w:szCs w:val="28"/>
                <w:lang w:eastAsia="zh-CN" w:bidi="fa-IR"/>
              </w:rPr>
            </w:pPr>
          </w:p>
          <w:p>
            <w:pPr>
              <w:rPr>
                <w:rFonts w:ascii="Calibri Light" w:hAnsi="Calibri Light" w:eastAsia="SimSun" w:cs="Calibri Light"/>
                <w:b/>
                <w:bCs/>
                <w:sz w:val="28"/>
                <w:szCs w:val="28"/>
                <w:lang w:eastAsia="zh-CN" w:bidi="fa-IR"/>
              </w:rPr>
            </w:pPr>
          </w:p>
          <w:p>
            <w:pPr>
              <w:rPr>
                <w:rFonts w:ascii="Calibri Light" w:hAnsi="Calibri Light" w:eastAsia="SimSun" w:cs="Calibri Light"/>
                <w:b/>
                <w:bCs/>
                <w:sz w:val="28"/>
                <w:szCs w:val="28"/>
                <w:lang w:eastAsia="zh-CN" w:bidi="fa-IR"/>
              </w:rPr>
            </w:pPr>
          </w:p>
          <w:p>
            <w:pPr>
              <w:rPr>
                <w:rFonts w:ascii="Calibri Light" w:hAnsi="Calibri Light" w:eastAsia="SimSun" w:cs="Calibri Light"/>
                <w:b/>
                <w:bCs/>
                <w:sz w:val="28"/>
                <w:szCs w:val="28"/>
                <w:lang w:eastAsia="zh-CN" w:bidi="fa-IR"/>
              </w:rPr>
            </w:pPr>
          </w:p>
          <w:p>
            <w:pPr>
              <w:rPr>
                <w:rFonts w:ascii="Calibri Light" w:hAnsi="Calibri Light" w:eastAsia="SimSun" w:cs="Calibri Light"/>
                <w:b/>
                <w:bCs/>
                <w:sz w:val="28"/>
                <w:szCs w:val="28"/>
                <w:lang w:eastAsia="zh-CN" w:bidi="fa-IR"/>
              </w:rPr>
            </w:pPr>
            <w:r>
              <w:rPr>
                <w:rStyle w:val="10"/>
                <w:rFonts w:ascii="Calibri Light" w:hAnsi="Calibri Light" w:eastAsia="SimSun" w:cs="Calibri Light"/>
                <w:sz w:val="24"/>
                <w:lang w:eastAsia="zh-CN"/>
              </w:rPr>
              <w:t>(</w:t>
            </w:r>
            <w:r>
              <w:rPr>
                <w:rFonts w:ascii="Calibri Light" w:hAnsi="Calibri Light" w:eastAsia="SimSun" w:cs="Calibri Light"/>
                <w:sz w:val="24"/>
                <w:lang w:eastAsia="zh-CN"/>
              </w:rPr>
              <w:t xml:space="preserve">Signature of executive director of </w:t>
            </w:r>
            <w:r>
              <w:rPr>
                <w:rFonts w:ascii="Calibri Light" w:hAnsi="Calibri Light" w:eastAsia="SimSun" w:cs="Calibri Light"/>
                <w:sz w:val="24"/>
                <w:lang w:eastAsia="zh-CN" w:bidi="th-TH"/>
              </w:rPr>
              <w:t>NSTDA l</w:t>
            </w:r>
            <w:r>
              <w:rPr>
                <w:rFonts w:ascii="Calibri Light" w:hAnsi="Calibri Light" w:eastAsia="SimSun" w:cs="Calibri Light"/>
                <w:sz w:val="24"/>
                <w:lang w:eastAsia="zh-CN"/>
              </w:rPr>
              <w:t>ead researcher</w:t>
            </w:r>
            <w:r>
              <w:rPr>
                <w:rStyle w:val="10"/>
                <w:rFonts w:ascii="Calibri Light" w:hAnsi="Calibri Light" w:eastAsia="SimSun" w:cs="Calibri Light"/>
                <w:sz w:val="24"/>
                <w:lang w:eastAsia="zh-CN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</w:p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</w:p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</w:p>
          <w:p>
            <w:pPr>
              <w:rPr>
                <w:rStyle w:val="10"/>
              </w:rPr>
            </w:pPr>
          </w:p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</w:p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</w:p>
          <w:p>
            <w:pPr>
              <w:rPr>
                <w:rStyle w:val="10"/>
                <w:rFonts w:ascii="Calibri Light" w:hAnsi="Calibri Light" w:eastAsia="SimSun" w:cs="Calibri Light"/>
                <w:sz w:val="28"/>
                <w:szCs w:val="28"/>
                <w:lang w:eastAsia="zh-CN"/>
              </w:rPr>
            </w:pPr>
          </w:p>
          <w:p>
            <w:pPr>
              <w:rPr>
                <w:rFonts w:ascii="Calibri Light" w:hAnsi="Calibri Light" w:eastAsia="SimSun" w:cs="Calibri Light"/>
                <w:b/>
                <w:bCs/>
                <w:sz w:val="28"/>
                <w:szCs w:val="28"/>
                <w:lang w:eastAsia="zh-CN" w:bidi="fa-IR"/>
              </w:rPr>
            </w:pPr>
            <w:r>
              <w:rPr>
                <w:rStyle w:val="10"/>
                <w:rFonts w:ascii="Calibri Light" w:hAnsi="Calibri Light" w:eastAsia="SimSun" w:cs="Calibri Light"/>
                <w:sz w:val="24"/>
                <w:lang w:eastAsia="zh-CN"/>
              </w:rPr>
              <w:t>(</w:t>
            </w:r>
            <w:r>
              <w:rPr>
                <w:rFonts w:ascii="Calibri Light" w:hAnsi="Calibri Light" w:eastAsia="SimSun" w:cs="Calibri Light"/>
                <w:sz w:val="24"/>
                <w:lang w:eastAsia="zh-CN"/>
              </w:rPr>
              <w:t>Signature of lead researcher applying for the project</w:t>
            </w:r>
            <w:r>
              <w:rPr>
                <w:rStyle w:val="10"/>
                <w:rFonts w:ascii="Calibri Light" w:hAnsi="Calibri Light" w:eastAsia="SimSun" w:cs="Calibri Light"/>
                <w:sz w:val="24"/>
                <w:lang w:eastAsia="zh-CN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rPr>
                <w:rFonts w:ascii="Calibri Light" w:hAnsi="Calibri Light" w:cs="Calibri Light"/>
                <w:sz w:val="28"/>
                <w:szCs w:val="28"/>
                <w:lang w:bidi="th-TH"/>
              </w:rPr>
            </w:pPr>
          </w:p>
          <w:p>
            <w:pPr>
              <w:rPr>
                <w:rFonts w:ascii="Calibri Light" w:hAnsi="Calibri Light" w:cs="Calibri Light"/>
                <w:sz w:val="28"/>
                <w:szCs w:val="28"/>
                <w:lang w:bidi="th-TH"/>
              </w:rPr>
            </w:pPr>
          </w:p>
          <w:p>
            <w:pPr>
              <w:rPr>
                <w:rFonts w:ascii="Calibri Light" w:hAnsi="Calibri Light" w:cs="Calibri Light"/>
                <w:sz w:val="28"/>
                <w:szCs w:val="28"/>
                <w:lang w:bidi="th-TH"/>
              </w:rPr>
            </w:pPr>
          </w:p>
          <w:p>
            <w:pPr>
              <w:rPr>
                <w:rFonts w:ascii="Calibri Light" w:hAnsi="Calibri Light" w:cs="Calibri Light"/>
                <w:sz w:val="28"/>
                <w:szCs w:val="28"/>
                <w:lang w:bidi="th-TH"/>
              </w:rPr>
            </w:pPr>
          </w:p>
          <w:p>
            <w:pPr>
              <w:rPr>
                <w:rFonts w:ascii="Calibri Light" w:hAnsi="Calibri Light" w:cs="Calibri Light"/>
                <w:sz w:val="28"/>
                <w:szCs w:val="28"/>
                <w:lang w:bidi="th-TH"/>
              </w:rPr>
            </w:pPr>
          </w:p>
          <w:p>
            <w:pPr>
              <w:rPr>
                <w:rFonts w:ascii="Calibri Light" w:hAnsi="Calibri Light" w:cs="Calibri Light"/>
                <w:sz w:val="28"/>
                <w:szCs w:val="28"/>
                <w:lang w:bidi="th-TH"/>
              </w:rPr>
            </w:pPr>
          </w:p>
          <w:p>
            <w:pPr>
              <w:rPr>
                <w:rFonts w:ascii="Calibri Light" w:hAnsi="Calibri Light" w:cs="Calibri Light"/>
                <w:sz w:val="28"/>
                <w:szCs w:val="28"/>
                <w:lang w:bidi="th-TH"/>
              </w:rPr>
            </w:pPr>
          </w:p>
          <w:p>
            <w:pPr>
              <w:rPr>
                <w:rFonts w:ascii="Calibri Light" w:hAnsi="Calibri Light" w:eastAsia="SimSun" w:cs="Calibri Light"/>
                <w:b/>
                <w:bCs/>
                <w:sz w:val="28"/>
                <w:szCs w:val="28"/>
                <w:lang w:eastAsia="zh-CN" w:bidi="fa-IR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bidi="th-TH"/>
              </w:rPr>
              <w:t>(</w:t>
            </w:r>
            <w:r>
              <w:rPr>
                <w:rFonts w:ascii="Calibri Light" w:hAnsi="Calibri Light" w:cs="Calibri Light"/>
                <w:sz w:val="24"/>
              </w:rPr>
              <w:t>Institution</w:t>
            </w:r>
            <w:r>
              <w:rPr>
                <w:rFonts w:ascii="Calibri Light" w:hAnsi="Calibri Light" w:eastAsia="SimSun" w:cs="Calibri Light"/>
                <w:sz w:val="24"/>
                <w:lang w:eastAsia="zh-CN"/>
              </w:rPr>
              <w:t>’s</w:t>
            </w:r>
            <w:r>
              <w:rPr>
                <w:rFonts w:ascii="Calibri Light" w:hAnsi="Calibri Light" w:cs="Calibri Light"/>
                <w:sz w:val="24"/>
              </w:rPr>
              <w:t xml:space="preserve"> </w:t>
            </w:r>
            <w:r>
              <w:rPr>
                <w:rFonts w:ascii="Calibri Light" w:hAnsi="Calibri Light" w:eastAsia="SimSun" w:cs="Calibri Light"/>
                <w:sz w:val="24"/>
                <w:lang w:eastAsia="zh-CN"/>
              </w:rPr>
              <w:t>endorsement/recommendation)</w:t>
            </w:r>
          </w:p>
        </w:tc>
      </w:tr>
    </w:tbl>
    <w:p>
      <w:pPr>
        <w:rPr>
          <w:rFonts w:ascii="Calibri Light" w:hAnsi="Calibri Light" w:eastAsia="SimSun" w:cs="Calibri Light"/>
          <w:b/>
          <w:bCs/>
          <w:sz w:val="28"/>
          <w:szCs w:val="28"/>
          <w:rtl/>
          <w:lang w:eastAsia="zh-CN" w:bidi="fa-IR"/>
        </w:rPr>
      </w:pPr>
    </w:p>
    <w:p>
      <w:pPr>
        <w:rPr>
          <w:rFonts w:ascii="Calibri Light" w:hAnsi="Calibri Light" w:cs="Calibri Light"/>
          <w:sz w:val="28"/>
          <w:szCs w:val="28"/>
          <w:lang w:eastAsia="zh-CN"/>
        </w:rPr>
      </w:pPr>
    </w:p>
    <w:sectPr>
      <w:pgSz w:w="11906" w:h="16838"/>
      <w:pgMar w:top="1276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="SimSu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4"/>
    <w:multiLevelType w:val="multilevel"/>
    <w:tmpl w:val="00000004"/>
    <w:lvl w:ilvl="0" w:tentative="0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14"/>
    <w:multiLevelType w:val="multilevel"/>
    <w:tmpl w:val="0000001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="SimSu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15"/>
    <w:multiLevelType w:val="multilevel"/>
    <w:tmpl w:val="00000015"/>
    <w:lvl w:ilvl="0" w:tentative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17"/>
    <w:multiLevelType w:val="multilevel"/>
    <w:tmpl w:val="00000017"/>
    <w:lvl w:ilvl="0" w:tentative="0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BE"/>
    <w:rsid w:val="000E7AEA"/>
    <w:rsid w:val="00174E9C"/>
    <w:rsid w:val="0018386F"/>
    <w:rsid w:val="00244636"/>
    <w:rsid w:val="002D4D86"/>
    <w:rsid w:val="0043696C"/>
    <w:rsid w:val="004724BE"/>
    <w:rsid w:val="00572416"/>
    <w:rsid w:val="007C0F05"/>
    <w:rsid w:val="008A7B2B"/>
    <w:rsid w:val="00A00B6A"/>
    <w:rsid w:val="00A71265"/>
    <w:rsid w:val="00BF7C31"/>
    <w:rsid w:val="00C648F7"/>
    <w:rsid w:val="00CA7C78"/>
    <w:rsid w:val="00D24CF4"/>
    <w:rsid w:val="00E272E9"/>
    <w:rsid w:val="00E91AAE"/>
    <w:rsid w:val="00F65971"/>
    <w:rsid w:val="3DF7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MS Mincho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MS Mincho" w:cs="Times New Roman"/>
      <w:kern w:val="2"/>
      <w:sz w:val="21"/>
      <w:szCs w:val="24"/>
      <w:lang w:val="en-US" w:eastAsia="ja-JP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Header Char"/>
    <w:link w:val="4"/>
    <w:qFormat/>
    <w:uiPriority w:val="0"/>
    <w:rPr>
      <w:kern w:val="2"/>
      <w:sz w:val="18"/>
      <w:szCs w:val="18"/>
      <w:lang w:eastAsia="ja-JP"/>
    </w:rPr>
  </w:style>
  <w:style w:type="character" w:customStyle="1" w:styleId="9">
    <w:name w:val="Footer Char"/>
    <w:link w:val="3"/>
    <w:qFormat/>
    <w:uiPriority w:val="0"/>
    <w:rPr>
      <w:kern w:val="2"/>
      <w:sz w:val="18"/>
      <w:szCs w:val="18"/>
      <w:lang w:eastAsia="ja-JP"/>
    </w:rPr>
  </w:style>
  <w:style w:type="character" w:customStyle="1" w:styleId="10">
    <w:name w:val="presentationaccueil"/>
    <w:basedOn w:val="7"/>
    <w:qFormat/>
    <w:uiPriority w:val="0"/>
  </w:style>
  <w:style w:type="paragraph" w:customStyle="1" w:styleId="11">
    <w:name w:val="Default"/>
    <w:qFormat/>
    <w:uiPriority w:val="0"/>
    <w:pPr>
      <w:autoSpaceDE w:val="0"/>
      <w:autoSpaceDN w:val="0"/>
      <w:adjustRightInd w:val="0"/>
    </w:pPr>
    <w:rPr>
      <w:rFonts w:ascii="Cambria" w:hAnsi="Cambria" w:eastAsia="MS Mincho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ＪＳＴ</Company>
  <Pages>12</Pages>
  <Words>343</Words>
  <Characters>1898</Characters>
  <Lines>307</Lines>
  <Paragraphs>68</Paragraphs>
  <TotalTime>1</TotalTime>
  <ScaleCrop>false</ScaleCrop>
  <LinksUpToDate>false</LinksUpToDate>
  <CharactersWithSpaces>2263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2024-04-17T10:17:00Z</dcterms:created>
  <dc:creator>CAS</dc:creator>
  <cp:keywords>SRSF</cp:keywords>
  <cp:lastModifiedBy>casuser</cp:lastModifiedBy>
  <cp:lastPrinted>2019-01-24T10:48:00Z</cp:lastPrinted>
  <dcterms:modified xsi:type="dcterms:W3CDTF">2024-04-18T12:31:43Z</dcterms:modified>
  <dc:title>2016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95DDD973500AB8F02FA220668C81BC30</vt:lpwstr>
  </property>
</Properties>
</file>